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2F9" w:rsidRDefault="00AC12F9" w:rsidP="00AC12F9">
      <w:pPr>
        <w:spacing w:after="0" w:line="408" w:lineRule="auto"/>
        <w:ind w:left="120"/>
        <w:jc w:val="center"/>
        <w:rPr>
          <w:rFonts w:ascii="Times New Roman" w:eastAsia="Times New Roman" w:hAnsi="Times New Roman" w:cs="Times New Roman"/>
          <w:b/>
          <w:sz w:val="24"/>
          <w:szCs w:val="24"/>
          <w:lang w:val="ru-RU" w:eastAsia="ru-RU"/>
        </w:rPr>
      </w:pPr>
      <w:bookmarkStart w:id="0" w:name="block-3711413"/>
      <w:r>
        <w:rPr>
          <w:rFonts w:ascii="Times New Roman" w:hAnsi="Times New Roman"/>
          <w:b/>
          <w:noProof/>
          <w:color w:val="000000"/>
          <w:sz w:val="28"/>
          <w:lang w:val="ru-RU" w:eastAsia="ru-RU"/>
        </w:rPr>
        <w:drawing>
          <wp:inline distT="0" distB="0" distL="0" distR="0">
            <wp:extent cx="8162925" cy="5934075"/>
            <wp:effectExtent l="0" t="0" r="9525" b="9525"/>
            <wp:docPr id="4" name="Рисунок 4" descr="C:\Users\Admin\Pictures\2023-09-18 1\1 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2023-09-18 1\1 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62925" cy="5934075"/>
                    </a:xfrm>
                    <a:prstGeom prst="rect">
                      <a:avLst/>
                    </a:prstGeom>
                    <a:noFill/>
                    <a:ln>
                      <a:noFill/>
                    </a:ln>
                  </pic:spPr>
                </pic:pic>
              </a:graphicData>
            </a:graphic>
          </wp:inline>
        </w:drawing>
      </w:r>
      <w:r w:rsidR="00FA56F3" w:rsidRPr="00FA56F3">
        <w:rPr>
          <w:rFonts w:ascii="Times New Roman" w:hAnsi="Times New Roman"/>
          <w:b/>
          <w:color w:val="000000"/>
          <w:sz w:val="28"/>
          <w:lang w:val="ru-RU"/>
        </w:rPr>
        <w:t>‌</w:t>
      </w:r>
      <w:r w:rsidR="00FA56F3" w:rsidRPr="00FA56F3">
        <w:rPr>
          <w:rFonts w:ascii="Times New Roman" w:hAnsi="Times New Roman"/>
          <w:color w:val="000000"/>
          <w:sz w:val="28"/>
          <w:lang w:val="ru-RU"/>
        </w:rPr>
        <w:t>​</w:t>
      </w:r>
      <w:bookmarkStart w:id="1" w:name="_GoBack"/>
      <w:bookmarkEnd w:id="1"/>
    </w:p>
    <w:p w:rsidR="00FA56F3" w:rsidRDefault="00FA56F3" w:rsidP="00FA56F3">
      <w:pPr>
        <w:spacing w:after="0"/>
        <w:ind w:left="120"/>
        <w:jc w:val="center"/>
        <w:rPr>
          <w:lang w:val="ru-RU"/>
        </w:rPr>
      </w:pPr>
      <w:r>
        <w:rPr>
          <w:rFonts w:ascii="Times New Roman" w:eastAsia="Times New Roman" w:hAnsi="Times New Roman" w:cs="Times New Roman"/>
          <w:b/>
          <w:sz w:val="24"/>
          <w:szCs w:val="24"/>
          <w:lang w:val="ru-RU" w:eastAsia="ru-RU"/>
        </w:rPr>
        <w:lastRenderedPageBreak/>
        <w:t xml:space="preserve"> </w:t>
      </w:r>
    </w:p>
    <w:p w:rsidR="00C256CD" w:rsidRPr="00FA56F3" w:rsidRDefault="00C256CD">
      <w:pPr>
        <w:rPr>
          <w:lang w:val="ru-RU"/>
        </w:rPr>
        <w:sectPr w:rsidR="00C256CD" w:rsidRPr="00FA56F3" w:rsidSect="00FA56F3">
          <w:pgSz w:w="16383" w:h="11906" w:orient="landscape"/>
          <w:pgMar w:top="850" w:right="1134" w:bottom="1701" w:left="1134" w:header="720" w:footer="720" w:gutter="0"/>
          <w:cols w:space="720"/>
          <w:docGrid w:linePitch="299"/>
        </w:sectPr>
      </w:pPr>
    </w:p>
    <w:p w:rsidR="00C256CD" w:rsidRPr="00FA56F3" w:rsidRDefault="00FA56F3">
      <w:pPr>
        <w:spacing w:after="0" w:line="264" w:lineRule="auto"/>
        <w:ind w:left="120"/>
        <w:jc w:val="both"/>
        <w:rPr>
          <w:lang w:val="ru-RU"/>
        </w:rPr>
      </w:pPr>
      <w:bookmarkStart w:id="2" w:name="block-3711414"/>
      <w:bookmarkEnd w:id="0"/>
      <w:r w:rsidRPr="00FA56F3">
        <w:rPr>
          <w:rFonts w:ascii="Times New Roman" w:hAnsi="Times New Roman"/>
          <w:b/>
          <w:color w:val="000000"/>
          <w:sz w:val="28"/>
          <w:lang w:val="ru-RU"/>
        </w:rPr>
        <w:lastRenderedPageBreak/>
        <w:t>ПОЯСНИТЕЛЬНАЯ ЗАПИСКА</w:t>
      </w:r>
    </w:p>
    <w:p w:rsidR="00C256CD" w:rsidRPr="00FA56F3" w:rsidRDefault="00C256CD">
      <w:pPr>
        <w:spacing w:after="0" w:line="264" w:lineRule="auto"/>
        <w:ind w:left="120"/>
        <w:jc w:val="both"/>
        <w:rPr>
          <w:lang w:val="ru-RU"/>
        </w:rPr>
      </w:pP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FA56F3">
        <w:rPr>
          <w:rFonts w:ascii="Times New Roman" w:hAnsi="Times New Roman"/>
          <w:color w:val="000000"/>
          <w:sz w:val="28"/>
          <w:lang w:val="ru-RU"/>
        </w:rPr>
        <w:t>контрпримеры</w:t>
      </w:r>
      <w:proofErr w:type="spellEnd"/>
      <w:r w:rsidRPr="00FA56F3">
        <w:rPr>
          <w:rFonts w:ascii="Times New Roman" w:hAnsi="Times New Roman"/>
          <w:color w:val="000000"/>
          <w:sz w:val="28"/>
          <w:lang w:val="ru-RU"/>
        </w:rPr>
        <w:t xml:space="preserve"> к </w:t>
      </w:r>
      <w:proofErr w:type="gramStart"/>
      <w:r w:rsidRPr="00FA56F3">
        <w:rPr>
          <w:rFonts w:ascii="Times New Roman" w:hAnsi="Times New Roman"/>
          <w:color w:val="000000"/>
          <w:sz w:val="28"/>
          <w:lang w:val="ru-RU"/>
        </w:rPr>
        <w:t>ложным</w:t>
      </w:r>
      <w:proofErr w:type="gramEnd"/>
      <w:r w:rsidRPr="00FA56F3">
        <w:rPr>
          <w:rFonts w:ascii="Times New Roman" w:hAnsi="Times New Roman"/>
          <w:color w:val="000000"/>
          <w:sz w:val="28"/>
          <w:lang w:val="ru-RU"/>
        </w:rPr>
        <w:t xml:space="preserve">, проводить рассуждения «от противного», отличать свойства от признаков, формулировать обратные утверждения. </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FA56F3">
        <w:rPr>
          <w:rFonts w:ascii="Times New Roman" w:hAnsi="Times New Roman"/>
          <w:color w:val="000000"/>
          <w:sz w:val="28"/>
          <w:lang w:val="ru-RU"/>
        </w:rPr>
        <w:t>обучающийся</w:t>
      </w:r>
      <w:proofErr w:type="gramEnd"/>
      <w:r w:rsidRPr="00FA56F3">
        <w:rPr>
          <w:rFonts w:ascii="Times New Roman" w:hAnsi="Times New Roman"/>
          <w:color w:val="000000"/>
          <w:sz w:val="28"/>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w:t>
      </w:r>
      <w:bookmarkStart w:id="3" w:name="6c37334c-5fa9-457a-ad76-d36f127aa8c8"/>
      <w:r w:rsidRPr="00FA56F3">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3"/>
      <w:r w:rsidRPr="00FA56F3">
        <w:rPr>
          <w:rFonts w:ascii="Times New Roman" w:hAnsi="Times New Roman"/>
          <w:color w:val="000000"/>
          <w:sz w:val="28"/>
          <w:lang w:val="ru-RU"/>
        </w:rPr>
        <w:t>‌‌</w:t>
      </w:r>
    </w:p>
    <w:p w:rsidR="00C256CD" w:rsidRPr="00FA56F3" w:rsidRDefault="00C256CD">
      <w:pPr>
        <w:rPr>
          <w:lang w:val="ru-RU"/>
        </w:rPr>
        <w:sectPr w:rsidR="00C256CD" w:rsidRPr="00FA56F3">
          <w:pgSz w:w="11906" w:h="16383"/>
          <w:pgMar w:top="1134" w:right="850" w:bottom="1134" w:left="1701" w:header="720" w:footer="720" w:gutter="0"/>
          <w:cols w:space="720"/>
        </w:sectPr>
      </w:pPr>
    </w:p>
    <w:p w:rsidR="00C256CD" w:rsidRPr="00FA56F3" w:rsidRDefault="00FA56F3">
      <w:pPr>
        <w:spacing w:after="0" w:line="264" w:lineRule="auto"/>
        <w:ind w:left="120"/>
        <w:jc w:val="both"/>
        <w:rPr>
          <w:lang w:val="ru-RU"/>
        </w:rPr>
      </w:pPr>
      <w:bookmarkStart w:id="4" w:name="block-3711411"/>
      <w:bookmarkEnd w:id="2"/>
      <w:r w:rsidRPr="00FA56F3">
        <w:rPr>
          <w:rFonts w:ascii="Times New Roman" w:hAnsi="Times New Roman"/>
          <w:b/>
          <w:color w:val="000000"/>
          <w:sz w:val="28"/>
          <w:lang w:val="ru-RU"/>
        </w:rPr>
        <w:lastRenderedPageBreak/>
        <w:t>СОДЕРЖАНИЕ ОБУЧЕНИЯ</w:t>
      </w:r>
    </w:p>
    <w:p w:rsidR="00C256CD" w:rsidRPr="00FA56F3" w:rsidRDefault="00C256CD">
      <w:pPr>
        <w:spacing w:after="0" w:line="264" w:lineRule="auto"/>
        <w:ind w:left="120"/>
        <w:jc w:val="both"/>
        <w:rPr>
          <w:lang w:val="ru-RU"/>
        </w:rPr>
      </w:pPr>
    </w:p>
    <w:p w:rsidR="00C256CD" w:rsidRPr="00FA56F3" w:rsidRDefault="00FA56F3">
      <w:pPr>
        <w:spacing w:after="0" w:line="264" w:lineRule="auto"/>
        <w:ind w:left="120"/>
        <w:jc w:val="both"/>
        <w:rPr>
          <w:lang w:val="ru-RU"/>
        </w:rPr>
      </w:pPr>
      <w:r w:rsidRPr="00FA56F3">
        <w:rPr>
          <w:rFonts w:ascii="Times New Roman" w:hAnsi="Times New Roman"/>
          <w:b/>
          <w:color w:val="000000"/>
          <w:sz w:val="28"/>
          <w:lang w:val="ru-RU"/>
        </w:rPr>
        <w:t>7 КЛАСС</w:t>
      </w:r>
    </w:p>
    <w:p w:rsidR="00C256CD" w:rsidRPr="00FA56F3" w:rsidRDefault="00C256CD">
      <w:pPr>
        <w:spacing w:after="0" w:line="264" w:lineRule="auto"/>
        <w:ind w:left="120"/>
        <w:jc w:val="both"/>
        <w:rPr>
          <w:lang w:val="ru-RU"/>
        </w:rPr>
      </w:pP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FA56F3">
        <w:rPr>
          <w:rFonts w:ascii="Times New Roman" w:hAnsi="Times New Roman"/>
          <w:color w:val="000000"/>
          <w:sz w:val="28"/>
          <w:lang w:val="ru-RU"/>
        </w:rPr>
        <w:t>Ломаная</w:t>
      </w:r>
      <w:proofErr w:type="gramEnd"/>
      <w:r w:rsidRPr="00FA56F3">
        <w:rPr>
          <w:rFonts w:ascii="Times New Roman" w:hAnsi="Times New Roman"/>
          <w:color w:val="000000"/>
          <w:sz w:val="28"/>
          <w:lang w:val="ru-RU"/>
        </w:rPr>
        <w:t xml:space="preserve">, многоугольник. Параллельность и перпендикулярность </w:t>
      </w:r>
      <w:proofErr w:type="gramStart"/>
      <w:r w:rsidRPr="00FA56F3">
        <w:rPr>
          <w:rFonts w:ascii="Times New Roman" w:hAnsi="Times New Roman"/>
          <w:color w:val="000000"/>
          <w:sz w:val="28"/>
          <w:lang w:val="ru-RU"/>
        </w:rPr>
        <w:t>прямых</w:t>
      </w:r>
      <w:proofErr w:type="gramEnd"/>
      <w:r w:rsidRPr="00FA56F3">
        <w:rPr>
          <w:rFonts w:ascii="Times New Roman" w:hAnsi="Times New Roman"/>
          <w:color w:val="000000"/>
          <w:sz w:val="28"/>
          <w:lang w:val="ru-RU"/>
        </w:rPr>
        <w:t>.</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Равнобедренный и равносторонний треугольники. Неравенство треугольника.</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 xml:space="preserve">Свойства и признаки </w:t>
      </w:r>
      <w:proofErr w:type="gramStart"/>
      <w:r w:rsidRPr="00FA56F3">
        <w:rPr>
          <w:rFonts w:ascii="Times New Roman" w:hAnsi="Times New Roman"/>
          <w:color w:val="000000"/>
          <w:sz w:val="28"/>
          <w:lang w:val="ru-RU"/>
        </w:rPr>
        <w:t>параллельных</w:t>
      </w:r>
      <w:proofErr w:type="gramEnd"/>
      <w:r w:rsidRPr="00FA56F3">
        <w:rPr>
          <w:rFonts w:ascii="Times New Roman" w:hAnsi="Times New Roman"/>
          <w:color w:val="000000"/>
          <w:sz w:val="28"/>
          <w:lang w:val="ru-RU"/>
        </w:rPr>
        <w:t xml:space="preserve"> прямых. Сумма углов треугольника. Внешние углы треугольника.</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C256CD" w:rsidRPr="00FA56F3" w:rsidRDefault="00FA56F3">
      <w:pPr>
        <w:spacing w:after="0" w:line="264" w:lineRule="auto"/>
        <w:ind w:left="120"/>
        <w:jc w:val="both"/>
        <w:rPr>
          <w:lang w:val="ru-RU"/>
        </w:rPr>
      </w:pPr>
      <w:r w:rsidRPr="00FA56F3">
        <w:rPr>
          <w:rFonts w:ascii="Times New Roman" w:hAnsi="Times New Roman"/>
          <w:b/>
          <w:color w:val="000000"/>
          <w:sz w:val="28"/>
          <w:lang w:val="ru-RU"/>
        </w:rPr>
        <w:t>8 КЛАСС</w:t>
      </w:r>
    </w:p>
    <w:p w:rsidR="00C256CD" w:rsidRPr="00FA56F3" w:rsidRDefault="00C256CD">
      <w:pPr>
        <w:spacing w:after="0" w:line="264" w:lineRule="auto"/>
        <w:ind w:left="120"/>
        <w:jc w:val="both"/>
        <w:rPr>
          <w:lang w:val="ru-RU"/>
        </w:rPr>
      </w:pP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Средние линии треугольника и трапеции. Центр масс треугольника.</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Вычисление площадей треугольников и многоугольников на клетчатой бумаге.</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Теорема Пифагора. Применение теоремы Пифагора при решении практических задач.</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C256CD" w:rsidRPr="00FA56F3" w:rsidRDefault="00FA56F3">
      <w:pPr>
        <w:spacing w:after="0" w:line="264" w:lineRule="auto"/>
        <w:ind w:left="120"/>
        <w:jc w:val="both"/>
        <w:rPr>
          <w:lang w:val="ru-RU"/>
        </w:rPr>
      </w:pPr>
      <w:r w:rsidRPr="00FA56F3">
        <w:rPr>
          <w:rFonts w:ascii="Times New Roman" w:hAnsi="Times New Roman"/>
          <w:b/>
          <w:color w:val="000000"/>
          <w:sz w:val="28"/>
          <w:lang w:val="ru-RU"/>
        </w:rPr>
        <w:t>9 КЛАСС</w:t>
      </w:r>
    </w:p>
    <w:p w:rsidR="00C256CD" w:rsidRPr="00FA56F3" w:rsidRDefault="00C256CD">
      <w:pPr>
        <w:spacing w:after="0" w:line="264" w:lineRule="auto"/>
        <w:ind w:left="120"/>
        <w:jc w:val="both"/>
        <w:rPr>
          <w:lang w:val="ru-RU"/>
        </w:rPr>
      </w:pP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Преобразование подобия. Подобие соответственных элементов.</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C256CD" w:rsidRPr="00FA56F3" w:rsidRDefault="00FA56F3">
      <w:pPr>
        <w:spacing w:after="0" w:line="264" w:lineRule="auto"/>
        <w:ind w:firstLine="600"/>
        <w:jc w:val="both"/>
        <w:rPr>
          <w:lang w:val="ru-RU"/>
        </w:rPr>
      </w:pPr>
      <w:proofErr w:type="gramStart"/>
      <w:r w:rsidRPr="00FA56F3">
        <w:rPr>
          <w:rFonts w:ascii="Times New Roman" w:hAnsi="Times New Roman"/>
          <w:color w:val="000000"/>
          <w:sz w:val="28"/>
          <w:lang w:val="ru-RU"/>
        </w:rPr>
        <w:t xml:space="preserve">Вектор, длина (модуль) вектора, </w:t>
      </w:r>
      <w:proofErr w:type="spellStart"/>
      <w:r w:rsidRPr="00FA56F3">
        <w:rPr>
          <w:rFonts w:ascii="Times New Roman" w:hAnsi="Times New Roman"/>
          <w:color w:val="000000"/>
          <w:sz w:val="28"/>
          <w:lang w:val="ru-RU"/>
        </w:rPr>
        <w:t>сонаправленные</w:t>
      </w:r>
      <w:proofErr w:type="spellEnd"/>
      <w:r w:rsidRPr="00FA56F3">
        <w:rPr>
          <w:rFonts w:ascii="Times New Roman" w:hAnsi="Times New Roman"/>
          <w:color w:val="000000"/>
          <w:sz w:val="28"/>
          <w:lang w:val="ru-RU"/>
        </w:rPr>
        <w:t xml:space="preserve"> векторы, противоположно направленные векторы, </w:t>
      </w:r>
      <w:proofErr w:type="spellStart"/>
      <w:r w:rsidRPr="00FA56F3">
        <w:rPr>
          <w:rFonts w:ascii="Times New Roman" w:hAnsi="Times New Roman"/>
          <w:color w:val="000000"/>
          <w:sz w:val="28"/>
          <w:lang w:val="ru-RU"/>
        </w:rPr>
        <w:t>коллинеарность</w:t>
      </w:r>
      <w:proofErr w:type="spellEnd"/>
      <w:r w:rsidRPr="00FA56F3">
        <w:rPr>
          <w:rFonts w:ascii="Times New Roman" w:hAnsi="Times New Roman"/>
          <w:color w:val="000000"/>
          <w:sz w:val="28"/>
          <w:lang w:val="ru-RU"/>
        </w:rPr>
        <w:t xml:space="preserve"> векторов, равенство векторов, операции над векторами.</w:t>
      </w:r>
      <w:proofErr w:type="gramEnd"/>
      <w:r w:rsidRPr="00FA56F3">
        <w:rPr>
          <w:rFonts w:ascii="Times New Roman" w:hAnsi="Times New Roman"/>
          <w:color w:val="000000"/>
          <w:sz w:val="28"/>
          <w:lang w:val="ru-RU"/>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C256CD" w:rsidRPr="00FA56F3" w:rsidRDefault="00C256CD">
      <w:pPr>
        <w:rPr>
          <w:lang w:val="ru-RU"/>
        </w:rPr>
        <w:sectPr w:rsidR="00C256CD" w:rsidRPr="00FA56F3">
          <w:pgSz w:w="11906" w:h="16383"/>
          <w:pgMar w:top="1134" w:right="850" w:bottom="1134" w:left="1701" w:header="720" w:footer="720" w:gutter="0"/>
          <w:cols w:space="720"/>
        </w:sectPr>
      </w:pPr>
    </w:p>
    <w:p w:rsidR="00C256CD" w:rsidRPr="00FA56F3" w:rsidRDefault="00FA56F3">
      <w:pPr>
        <w:spacing w:after="0" w:line="264" w:lineRule="auto"/>
        <w:ind w:left="120"/>
        <w:jc w:val="both"/>
        <w:rPr>
          <w:lang w:val="ru-RU"/>
        </w:rPr>
      </w:pPr>
      <w:bookmarkStart w:id="5" w:name="block-3711412"/>
      <w:bookmarkEnd w:id="4"/>
      <w:r w:rsidRPr="00FA56F3">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C256CD" w:rsidRPr="00FA56F3" w:rsidRDefault="00C256CD">
      <w:pPr>
        <w:spacing w:after="0" w:line="264" w:lineRule="auto"/>
        <w:ind w:left="120"/>
        <w:jc w:val="both"/>
        <w:rPr>
          <w:lang w:val="ru-RU"/>
        </w:rPr>
      </w:pPr>
    </w:p>
    <w:p w:rsidR="00C256CD" w:rsidRPr="00FA56F3" w:rsidRDefault="00FA56F3">
      <w:pPr>
        <w:spacing w:after="0" w:line="264" w:lineRule="auto"/>
        <w:ind w:left="120"/>
        <w:jc w:val="both"/>
        <w:rPr>
          <w:lang w:val="ru-RU"/>
        </w:rPr>
      </w:pPr>
      <w:r w:rsidRPr="00FA56F3">
        <w:rPr>
          <w:rFonts w:ascii="Times New Roman" w:hAnsi="Times New Roman"/>
          <w:b/>
          <w:color w:val="000000"/>
          <w:sz w:val="28"/>
          <w:lang w:val="ru-RU"/>
        </w:rPr>
        <w:t>ЛИЧНОСТНЫЕ РЕЗУЛЬТАТЫ</w:t>
      </w:r>
    </w:p>
    <w:p w:rsidR="00C256CD" w:rsidRPr="00FA56F3" w:rsidRDefault="00C256CD">
      <w:pPr>
        <w:spacing w:after="0" w:line="264" w:lineRule="auto"/>
        <w:ind w:left="120"/>
        <w:jc w:val="both"/>
        <w:rPr>
          <w:lang w:val="ru-RU"/>
        </w:rPr>
      </w:pPr>
    </w:p>
    <w:p w:rsidR="00C256CD" w:rsidRPr="00FA56F3" w:rsidRDefault="00FA56F3">
      <w:pPr>
        <w:spacing w:after="0" w:line="264" w:lineRule="auto"/>
        <w:ind w:firstLine="600"/>
        <w:jc w:val="both"/>
        <w:rPr>
          <w:lang w:val="ru-RU"/>
        </w:rPr>
      </w:pPr>
      <w:r w:rsidRPr="00FA56F3">
        <w:rPr>
          <w:rFonts w:ascii="Times New Roman" w:hAnsi="Times New Roman"/>
          <w:b/>
          <w:color w:val="000000"/>
          <w:sz w:val="28"/>
          <w:lang w:val="ru-RU"/>
        </w:rPr>
        <w:t xml:space="preserve">Личностные результаты </w:t>
      </w:r>
      <w:r w:rsidRPr="00FA56F3">
        <w:rPr>
          <w:rFonts w:ascii="Times New Roman" w:hAnsi="Times New Roman"/>
          <w:color w:val="000000"/>
          <w:sz w:val="28"/>
          <w:lang w:val="ru-RU"/>
        </w:rPr>
        <w:t>освоения программы учебного курса «Геометрия» характеризуются:</w:t>
      </w:r>
    </w:p>
    <w:p w:rsidR="00C256CD" w:rsidRPr="00FA56F3" w:rsidRDefault="00FA56F3">
      <w:pPr>
        <w:spacing w:after="0" w:line="264" w:lineRule="auto"/>
        <w:ind w:firstLine="600"/>
        <w:jc w:val="both"/>
        <w:rPr>
          <w:lang w:val="ru-RU"/>
        </w:rPr>
      </w:pPr>
      <w:r w:rsidRPr="00FA56F3">
        <w:rPr>
          <w:rFonts w:ascii="Times New Roman" w:hAnsi="Times New Roman"/>
          <w:b/>
          <w:color w:val="000000"/>
          <w:sz w:val="28"/>
          <w:lang w:val="ru-RU"/>
        </w:rPr>
        <w:t>1) патриотическое воспитание:</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C256CD" w:rsidRPr="00FA56F3" w:rsidRDefault="00FA56F3">
      <w:pPr>
        <w:spacing w:after="0" w:line="264" w:lineRule="auto"/>
        <w:ind w:firstLine="600"/>
        <w:jc w:val="both"/>
        <w:rPr>
          <w:lang w:val="ru-RU"/>
        </w:rPr>
      </w:pPr>
      <w:r w:rsidRPr="00FA56F3">
        <w:rPr>
          <w:rFonts w:ascii="Times New Roman" w:hAnsi="Times New Roman"/>
          <w:b/>
          <w:color w:val="000000"/>
          <w:sz w:val="28"/>
          <w:lang w:val="ru-RU"/>
        </w:rPr>
        <w:t>2) гражданское и духовно-нравственное воспитание:</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C256CD" w:rsidRPr="00FA56F3" w:rsidRDefault="00FA56F3">
      <w:pPr>
        <w:spacing w:after="0" w:line="264" w:lineRule="auto"/>
        <w:ind w:firstLine="600"/>
        <w:jc w:val="both"/>
        <w:rPr>
          <w:lang w:val="ru-RU"/>
        </w:rPr>
      </w:pPr>
      <w:r w:rsidRPr="00FA56F3">
        <w:rPr>
          <w:rFonts w:ascii="Times New Roman" w:hAnsi="Times New Roman"/>
          <w:b/>
          <w:color w:val="000000"/>
          <w:sz w:val="28"/>
          <w:lang w:val="ru-RU"/>
        </w:rPr>
        <w:t>3) трудовое воспитание:</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C256CD" w:rsidRPr="00FA56F3" w:rsidRDefault="00FA56F3">
      <w:pPr>
        <w:spacing w:after="0" w:line="264" w:lineRule="auto"/>
        <w:ind w:firstLine="600"/>
        <w:jc w:val="both"/>
        <w:rPr>
          <w:lang w:val="ru-RU"/>
        </w:rPr>
      </w:pPr>
      <w:r w:rsidRPr="00FA56F3">
        <w:rPr>
          <w:rFonts w:ascii="Times New Roman" w:hAnsi="Times New Roman"/>
          <w:b/>
          <w:color w:val="000000"/>
          <w:sz w:val="28"/>
          <w:lang w:val="ru-RU"/>
        </w:rPr>
        <w:t>4) эстетическое воспитание:</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C256CD" w:rsidRPr="00FA56F3" w:rsidRDefault="00FA56F3">
      <w:pPr>
        <w:spacing w:after="0" w:line="264" w:lineRule="auto"/>
        <w:ind w:firstLine="600"/>
        <w:jc w:val="both"/>
        <w:rPr>
          <w:lang w:val="ru-RU"/>
        </w:rPr>
      </w:pPr>
      <w:r w:rsidRPr="00FA56F3">
        <w:rPr>
          <w:rFonts w:ascii="Times New Roman" w:hAnsi="Times New Roman"/>
          <w:b/>
          <w:color w:val="000000"/>
          <w:sz w:val="28"/>
          <w:lang w:val="ru-RU"/>
        </w:rPr>
        <w:t>5) ценности научного познания:</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C256CD" w:rsidRPr="00FA56F3" w:rsidRDefault="00FA56F3">
      <w:pPr>
        <w:spacing w:after="0" w:line="264" w:lineRule="auto"/>
        <w:ind w:firstLine="600"/>
        <w:jc w:val="both"/>
        <w:rPr>
          <w:lang w:val="ru-RU"/>
        </w:rPr>
      </w:pPr>
      <w:r w:rsidRPr="00FA56F3">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FA56F3">
        <w:rPr>
          <w:rFonts w:ascii="Times New Roman" w:hAnsi="Times New Roman"/>
          <w:color w:val="000000"/>
          <w:sz w:val="28"/>
          <w:lang w:val="ru-RU"/>
        </w:rPr>
        <w:t>сформированностью</w:t>
      </w:r>
      <w:proofErr w:type="spellEnd"/>
      <w:r w:rsidRPr="00FA56F3">
        <w:rPr>
          <w:rFonts w:ascii="Times New Roman" w:hAnsi="Times New Roman"/>
          <w:color w:val="000000"/>
          <w:sz w:val="28"/>
          <w:lang w:val="ru-RU"/>
        </w:rPr>
        <w:t xml:space="preserve"> навыка рефлексии, признанием своего права на ошибку и такого же права другого человека;</w:t>
      </w:r>
    </w:p>
    <w:p w:rsidR="00C256CD" w:rsidRPr="00FA56F3" w:rsidRDefault="00FA56F3">
      <w:pPr>
        <w:spacing w:after="0" w:line="264" w:lineRule="auto"/>
        <w:ind w:firstLine="600"/>
        <w:jc w:val="both"/>
        <w:rPr>
          <w:lang w:val="ru-RU"/>
        </w:rPr>
      </w:pPr>
      <w:r w:rsidRPr="00FA56F3">
        <w:rPr>
          <w:rFonts w:ascii="Times New Roman" w:hAnsi="Times New Roman"/>
          <w:b/>
          <w:color w:val="000000"/>
          <w:sz w:val="28"/>
          <w:lang w:val="ru-RU"/>
        </w:rPr>
        <w:t>7) экологическое воспитание:</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C256CD" w:rsidRPr="00FA56F3" w:rsidRDefault="00FA56F3">
      <w:pPr>
        <w:spacing w:after="0" w:line="264" w:lineRule="auto"/>
        <w:ind w:firstLine="600"/>
        <w:jc w:val="both"/>
        <w:rPr>
          <w:lang w:val="ru-RU"/>
        </w:rPr>
      </w:pPr>
      <w:r w:rsidRPr="00FA56F3">
        <w:rPr>
          <w:rFonts w:ascii="Times New Roman" w:hAnsi="Times New Roman"/>
          <w:b/>
          <w:color w:val="000000"/>
          <w:sz w:val="28"/>
          <w:lang w:val="ru-RU"/>
        </w:rPr>
        <w:t>8) адаптация к изменяющимся условиям социальной и природной среды:</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C256CD" w:rsidRPr="00FA56F3" w:rsidRDefault="00C256CD">
      <w:pPr>
        <w:spacing w:after="0" w:line="264" w:lineRule="auto"/>
        <w:ind w:left="120"/>
        <w:jc w:val="both"/>
        <w:rPr>
          <w:lang w:val="ru-RU"/>
        </w:rPr>
      </w:pPr>
    </w:p>
    <w:p w:rsidR="00C256CD" w:rsidRPr="00FA56F3" w:rsidRDefault="00FA56F3">
      <w:pPr>
        <w:spacing w:after="0" w:line="264" w:lineRule="auto"/>
        <w:ind w:left="120"/>
        <w:jc w:val="both"/>
        <w:rPr>
          <w:lang w:val="ru-RU"/>
        </w:rPr>
      </w:pPr>
      <w:r w:rsidRPr="00FA56F3">
        <w:rPr>
          <w:rFonts w:ascii="Times New Roman" w:hAnsi="Times New Roman"/>
          <w:b/>
          <w:color w:val="000000"/>
          <w:sz w:val="28"/>
          <w:lang w:val="ru-RU"/>
        </w:rPr>
        <w:t>МЕТАПРЕДМЕТНЫЕ РЕЗУЛЬТАТЫ</w:t>
      </w:r>
    </w:p>
    <w:p w:rsidR="00C256CD" w:rsidRPr="00FA56F3" w:rsidRDefault="00C256CD">
      <w:pPr>
        <w:spacing w:after="0" w:line="264" w:lineRule="auto"/>
        <w:ind w:left="120"/>
        <w:jc w:val="both"/>
        <w:rPr>
          <w:lang w:val="ru-RU"/>
        </w:rPr>
      </w:pPr>
    </w:p>
    <w:p w:rsidR="00C256CD" w:rsidRPr="00FA56F3" w:rsidRDefault="00FA56F3">
      <w:pPr>
        <w:spacing w:after="0" w:line="264" w:lineRule="auto"/>
        <w:ind w:left="120"/>
        <w:jc w:val="both"/>
        <w:rPr>
          <w:lang w:val="ru-RU"/>
        </w:rPr>
      </w:pPr>
      <w:r w:rsidRPr="00FA56F3">
        <w:rPr>
          <w:rFonts w:ascii="Times New Roman" w:hAnsi="Times New Roman"/>
          <w:b/>
          <w:color w:val="000000"/>
          <w:sz w:val="28"/>
          <w:lang w:val="ru-RU"/>
        </w:rPr>
        <w:t>Познавательные универсальные учебные действия</w:t>
      </w:r>
    </w:p>
    <w:p w:rsidR="00C256CD" w:rsidRPr="00FA56F3" w:rsidRDefault="00C256CD">
      <w:pPr>
        <w:spacing w:after="0" w:line="264" w:lineRule="auto"/>
        <w:ind w:left="120"/>
        <w:jc w:val="both"/>
        <w:rPr>
          <w:lang w:val="ru-RU"/>
        </w:rPr>
      </w:pPr>
    </w:p>
    <w:p w:rsidR="00C256CD" w:rsidRDefault="00FA56F3">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C256CD" w:rsidRPr="00FA56F3" w:rsidRDefault="00FA56F3">
      <w:pPr>
        <w:numPr>
          <w:ilvl w:val="0"/>
          <w:numId w:val="1"/>
        </w:numPr>
        <w:spacing w:after="0" w:line="264" w:lineRule="auto"/>
        <w:jc w:val="both"/>
        <w:rPr>
          <w:lang w:val="ru-RU"/>
        </w:rPr>
      </w:pPr>
      <w:r w:rsidRPr="00FA56F3">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C256CD" w:rsidRPr="00FA56F3" w:rsidRDefault="00FA56F3">
      <w:pPr>
        <w:numPr>
          <w:ilvl w:val="0"/>
          <w:numId w:val="1"/>
        </w:numPr>
        <w:spacing w:after="0" w:line="264" w:lineRule="auto"/>
        <w:jc w:val="both"/>
        <w:rPr>
          <w:lang w:val="ru-RU"/>
        </w:rPr>
      </w:pPr>
      <w:r w:rsidRPr="00FA56F3">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C256CD" w:rsidRPr="00FA56F3" w:rsidRDefault="00FA56F3">
      <w:pPr>
        <w:numPr>
          <w:ilvl w:val="0"/>
          <w:numId w:val="1"/>
        </w:numPr>
        <w:spacing w:after="0" w:line="264" w:lineRule="auto"/>
        <w:jc w:val="both"/>
        <w:rPr>
          <w:lang w:val="ru-RU"/>
        </w:rPr>
      </w:pPr>
      <w:r w:rsidRPr="00FA56F3">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C256CD" w:rsidRPr="00FA56F3" w:rsidRDefault="00FA56F3">
      <w:pPr>
        <w:numPr>
          <w:ilvl w:val="0"/>
          <w:numId w:val="1"/>
        </w:numPr>
        <w:spacing w:after="0" w:line="264" w:lineRule="auto"/>
        <w:jc w:val="both"/>
        <w:rPr>
          <w:lang w:val="ru-RU"/>
        </w:rPr>
      </w:pPr>
      <w:r w:rsidRPr="00FA56F3">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C256CD" w:rsidRPr="00FA56F3" w:rsidRDefault="00FA56F3">
      <w:pPr>
        <w:numPr>
          <w:ilvl w:val="0"/>
          <w:numId w:val="1"/>
        </w:numPr>
        <w:spacing w:after="0" w:line="264" w:lineRule="auto"/>
        <w:jc w:val="both"/>
        <w:rPr>
          <w:lang w:val="ru-RU"/>
        </w:rPr>
      </w:pPr>
      <w:r w:rsidRPr="00FA56F3">
        <w:rPr>
          <w:rFonts w:ascii="Times New Roman" w:hAnsi="Times New Roman"/>
          <w:color w:val="000000"/>
          <w:sz w:val="28"/>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FA56F3">
        <w:rPr>
          <w:rFonts w:ascii="Times New Roman" w:hAnsi="Times New Roman"/>
          <w:color w:val="000000"/>
          <w:sz w:val="28"/>
          <w:lang w:val="ru-RU"/>
        </w:rPr>
        <w:t>контрпримеры</w:t>
      </w:r>
      <w:proofErr w:type="spellEnd"/>
      <w:r w:rsidRPr="00FA56F3">
        <w:rPr>
          <w:rFonts w:ascii="Times New Roman" w:hAnsi="Times New Roman"/>
          <w:color w:val="000000"/>
          <w:sz w:val="28"/>
          <w:lang w:val="ru-RU"/>
        </w:rPr>
        <w:t>, обосновывать собственные рассуждения;</w:t>
      </w:r>
    </w:p>
    <w:p w:rsidR="00C256CD" w:rsidRPr="00FA56F3" w:rsidRDefault="00FA56F3">
      <w:pPr>
        <w:numPr>
          <w:ilvl w:val="0"/>
          <w:numId w:val="1"/>
        </w:numPr>
        <w:spacing w:after="0" w:line="264" w:lineRule="auto"/>
        <w:jc w:val="both"/>
        <w:rPr>
          <w:lang w:val="ru-RU"/>
        </w:rPr>
      </w:pPr>
      <w:r w:rsidRPr="00FA56F3">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256CD" w:rsidRDefault="00FA56F3">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C256CD" w:rsidRPr="00FA56F3" w:rsidRDefault="00FA56F3">
      <w:pPr>
        <w:numPr>
          <w:ilvl w:val="0"/>
          <w:numId w:val="2"/>
        </w:numPr>
        <w:spacing w:after="0" w:line="264" w:lineRule="auto"/>
        <w:jc w:val="both"/>
        <w:rPr>
          <w:lang w:val="ru-RU"/>
        </w:rPr>
      </w:pPr>
      <w:r w:rsidRPr="00FA56F3">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C256CD" w:rsidRPr="00FA56F3" w:rsidRDefault="00FA56F3">
      <w:pPr>
        <w:numPr>
          <w:ilvl w:val="0"/>
          <w:numId w:val="2"/>
        </w:numPr>
        <w:spacing w:after="0" w:line="264" w:lineRule="auto"/>
        <w:jc w:val="both"/>
        <w:rPr>
          <w:lang w:val="ru-RU"/>
        </w:rPr>
      </w:pPr>
      <w:r w:rsidRPr="00FA56F3">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C256CD" w:rsidRPr="00FA56F3" w:rsidRDefault="00FA56F3">
      <w:pPr>
        <w:numPr>
          <w:ilvl w:val="0"/>
          <w:numId w:val="2"/>
        </w:numPr>
        <w:spacing w:after="0" w:line="264" w:lineRule="auto"/>
        <w:jc w:val="both"/>
        <w:rPr>
          <w:lang w:val="ru-RU"/>
        </w:rPr>
      </w:pPr>
      <w:r w:rsidRPr="00FA56F3">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C256CD" w:rsidRPr="00FA56F3" w:rsidRDefault="00FA56F3">
      <w:pPr>
        <w:numPr>
          <w:ilvl w:val="0"/>
          <w:numId w:val="2"/>
        </w:numPr>
        <w:spacing w:after="0" w:line="264" w:lineRule="auto"/>
        <w:jc w:val="both"/>
        <w:rPr>
          <w:lang w:val="ru-RU"/>
        </w:rPr>
      </w:pPr>
      <w:r w:rsidRPr="00FA56F3">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C256CD" w:rsidRDefault="00FA56F3">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C256CD" w:rsidRPr="00FA56F3" w:rsidRDefault="00FA56F3">
      <w:pPr>
        <w:numPr>
          <w:ilvl w:val="0"/>
          <w:numId w:val="3"/>
        </w:numPr>
        <w:spacing w:after="0" w:line="264" w:lineRule="auto"/>
        <w:jc w:val="both"/>
        <w:rPr>
          <w:lang w:val="ru-RU"/>
        </w:rPr>
      </w:pPr>
      <w:r w:rsidRPr="00FA56F3">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C256CD" w:rsidRPr="00FA56F3" w:rsidRDefault="00FA56F3">
      <w:pPr>
        <w:numPr>
          <w:ilvl w:val="0"/>
          <w:numId w:val="3"/>
        </w:numPr>
        <w:spacing w:after="0" w:line="264" w:lineRule="auto"/>
        <w:jc w:val="both"/>
        <w:rPr>
          <w:lang w:val="ru-RU"/>
        </w:rPr>
      </w:pPr>
      <w:r w:rsidRPr="00FA56F3">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C256CD" w:rsidRPr="00FA56F3" w:rsidRDefault="00FA56F3">
      <w:pPr>
        <w:numPr>
          <w:ilvl w:val="0"/>
          <w:numId w:val="3"/>
        </w:numPr>
        <w:spacing w:after="0" w:line="264" w:lineRule="auto"/>
        <w:jc w:val="both"/>
        <w:rPr>
          <w:lang w:val="ru-RU"/>
        </w:rPr>
      </w:pPr>
      <w:r w:rsidRPr="00FA56F3">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C256CD" w:rsidRPr="00FA56F3" w:rsidRDefault="00FA56F3">
      <w:pPr>
        <w:numPr>
          <w:ilvl w:val="0"/>
          <w:numId w:val="3"/>
        </w:numPr>
        <w:spacing w:after="0" w:line="264" w:lineRule="auto"/>
        <w:jc w:val="both"/>
        <w:rPr>
          <w:lang w:val="ru-RU"/>
        </w:rPr>
      </w:pPr>
      <w:r w:rsidRPr="00FA56F3">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C256CD" w:rsidRDefault="00FA56F3">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C256CD" w:rsidRPr="00FA56F3" w:rsidRDefault="00FA56F3">
      <w:pPr>
        <w:numPr>
          <w:ilvl w:val="0"/>
          <w:numId w:val="4"/>
        </w:numPr>
        <w:spacing w:after="0" w:line="264" w:lineRule="auto"/>
        <w:jc w:val="both"/>
        <w:rPr>
          <w:lang w:val="ru-RU"/>
        </w:rPr>
      </w:pPr>
      <w:r w:rsidRPr="00FA56F3">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FA56F3">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C256CD" w:rsidRPr="00FA56F3" w:rsidRDefault="00FA56F3">
      <w:pPr>
        <w:numPr>
          <w:ilvl w:val="0"/>
          <w:numId w:val="4"/>
        </w:numPr>
        <w:spacing w:after="0" w:line="264" w:lineRule="auto"/>
        <w:jc w:val="both"/>
        <w:rPr>
          <w:lang w:val="ru-RU"/>
        </w:rPr>
      </w:pPr>
      <w:r w:rsidRPr="00FA56F3">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C256CD" w:rsidRPr="00FA56F3" w:rsidRDefault="00FA56F3">
      <w:pPr>
        <w:numPr>
          <w:ilvl w:val="0"/>
          <w:numId w:val="4"/>
        </w:numPr>
        <w:spacing w:after="0" w:line="264" w:lineRule="auto"/>
        <w:jc w:val="both"/>
        <w:rPr>
          <w:lang w:val="ru-RU"/>
        </w:rPr>
      </w:pPr>
      <w:r w:rsidRPr="00FA56F3">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C256CD" w:rsidRPr="00FA56F3" w:rsidRDefault="00FA56F3">
      <w:pPr>
        <w:numPr>
          <w:ilvl w:val="0"/>
          <w:numId w:val="4"/>
        </w:numPr>
        <w:spacing w:after="0" w:line="264" w:lineRule="auto"/>
        <w:jc w:val="both"/>
        <w:rPr>
          <w:lang w:val="ru-RU"/>
        </w:rPr>
      </w:pPr>
      <w:r w:rsidRPr="00FA56F3">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C256CD" w:rsidRPr="00FA56F3" w:rsidRDefault="00FA56F3">
      <w:pPr>
        <w:numPr>
          <w:ilvl w:val="0"/>
          <w:numId w:val="4"/>
        </w:numPr>
        <w:spacing w:after="0" w:line="264" w:lineRule="auto"/>
        <w:jc w:val="both"/>
        <w:rPr>
          <w:lang w:val="ru-RU"/>
        </w:rPr>
      </w:pPr>
      <w:r w:rsidRPr="00FA56F3">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C256CD" w:rsidRPr="00FA56F3" w:rsidRDefault="00FA56F3">
      <w:pPr>
        <w:numPr>
          <w:ilvl w:val="0"/>
          <w:numId w:val="4"/>
        </w:numPr>
        <w:spacing w:after="0" w:line="264" w:lineRule="auto"/>
        <w:jc w:val="both"/>
        <w:rPr>
          <w:lang w:val="ru-RU"/>
        </w:rPr>
      </w:pPr>
      <w:r w:rsidRPr="00FA56F3">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C256CD" w:rsidRPr="00FA56F3" w:rsidRDefault="00C256CD">
      <w:pPr>
        <w:spacing w:after="0" w:line="264" w:lineRule="auto"/>
        <w:ind w:left="120"/>
        <w:jc w:val="both"/>
        <w:rPr>
          <w:lang w:val="ru-RU"/>
        </w:rPr>
      </w:pPr>
    </w:p>
    <w:p w:rsidR="00C256CD" w:rsidRPr="00FA56F3" w:rsidRDefault="00FA56F3">
      <w:pPr>
        <w:spacing w:after="0" w:line="264" w:lineRule="auto"/>
        <w:ind w:left="120"/>
        <w:jc w:val="both"/>
        <w:rPr>
          <w:lang w:val="ru-RU"/>
        </w:rPr>
      </w:pPr>
      <w:r w:rsidRPr="00FA56F3">
        <w:rPr>
          <w:rFonts w:ascii="Times New Roman" w:hAnsi="Times New Roman"/>
          <w:b/>
          <w:color w:val="000000"/>
          <w:sz w:val="28"/>
          <w:lang w:val="ru-RU"/>
        </w:rPr>
        <w:t>Регулятивные универсальные учебные действия</w:t>
      </w:r>
    </w:p>
    <w:p w:rsidR="00C256CD" w:rsidRPr="00FA56F3" w:rsidRDefault="00C256CD">
      <w:pPr>
        <w:spacing w:after="0" w:line="264" w:lineRule="auto"/>
        <w:ind w:left="120"/>
        <w:jc w:val="both"/>
        <w:rPr>
          <w:lang w:val="ru-RU"/>
        </w:rPr>
      </w:pPr>
    </w:p>
    <w:p w:rsidR="00C256CD" w:rsidRPr="00FA56F3" w:rsidRDefault="00FA56F3">
      <w:pPr>
        <w:spacing w:after="0" w:line="264" w:lineRule="auto"/>
        <w:ind w:left="120"/>
        <w:jc w:val="both"/>
        <w:rPr>
          <w:lang w:val="ru-RU"/>
        </w:rPr>
      </w:pPr>
      <w:r w:rsidRPr="00FA56F3">
        <w:rPr>
          <w:rFonts w:ascii="Times New Roman" w:hAnsi="Times New Roman"/>
          <w:b/>
          <w:color w:val="000000"/>
          <w:sz w:val="28"/>
          <w:lang w:val="ru-RU"/>
        </w:rPr>
        <w:t>Самоорганизация:</w:t>
      </w:r>
    </w:p>
    <w:p w:rsidR="00C256CD" w:rsidRPr="00FA56F3" w:rsidRDefault="00FA56F3">
      <w:pPr>
        <w:numPr>
          <w:ilvl w:val="0"/>
          <w:numId w:val="5"/>
        </w:numPr>
        <w:spacing w:after="0" w:line="264" w:lineRule="auto"/>
        <w:jc w:val="both"/>
        <w:rPr>
          <w:lang w:val="ru-RU"/>
        </w:rPr>
      </w:pPr>
      <w:r w:rsidRPr="00FA56F3">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C256CD" w:rsidRDefault="00FA56F3">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C256CD" w:rsidRPr="00FA56F3" w:rsidRDefault="00FA56F3">
      <w:pPr>
        <w:numPr>
          <w:ilvl w:val="0"/>
          <w:numId w:val="6"/>
        </w:numPr>
        <w:spacing w:after="0" w:line="264" w:lineRule="auto"/>
        <w:jc w:val="both"/>
        <w:rPr>
          <w:lang w:val="ru-RU"/>
        </w:rPr>
      </w:pPr>
      <w:r w:rsidRPr="00FA56F3">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C256CD" w:rsidRPr="00FA56F3" w:rsidRDefault="00FA56F3">
      <w:pPr>
        <w:numPr>
          <w:ilvl w:val="0"/>
          <w:numId w:val="6"/>
        </w:numPr>
        <w:spacing w:after="0" w:line="264" w:lineRule="auto"/>
        <w:jc w:val="both"/>
        <w:rPr>
          <w:lang w:val="ru-RU"/>
        </w:rPr>
      </w:pPr>
      <w:r w:rsidRPr="00FA56F3">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C256CD" w:rsidRPr="00FA56F3" w:rsidRDefault="00FA56F3">
      <w:pPr>
        <w:numPr>
          <w:ilvl w:val="0"/>
          <w:numId w:val="6"/>
        </w:numPr>
        <w:spacing w:after="0" w:line="264" w:lineRule="auto"/>
        <w:jc w:val="both"/>
        <w:rPr>
          <w:lang w:val="ru-RU"/>
        </w:rPr>
      </w:pPr>
      <w:r w:rsidRPr="00FA56F3">
        <w:rPr>
          <w:rFonts w:ascii="Times New Roman" w:hAnsi="Times New Roman"/>
          <w:color w:val="000000"/>
          <w:sz w:val="28"/>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FA56F3">
        <w:rPr>
          <w:rFonts w:ascii="Times New Roman" w:hAnsi="Times New Roman"/>
          <w:color w:val="000000"/>
          <w:sz w:val="28"/>
          <w:lang w:val="ru-RU"/>
        </w:rPr>
        <w:t>недостижения</w:t>
      </w:r>
      <w:proofErr w:type="spellEnd"/>
      <w:r w:rsidRPr="00FA56F3">
        <w:rPr>
          <w:rFonts w:ascii="Times New Roman" w:hAnsi="Times New Roman"/>
          <w:color w:val="000000"/>
          <w:sz w:val="28"/>
          <w:lang w:val="ru-RU"/>
        </w:rPr>
        <w:t xml:space="preserve"> цели, находить ошибку, давать оценку приобретённому опыту.</w:t>
      </w:r>
    </w:p>
    <w:p w:rsidR="00C256CD" w:rsidRPr="00FA56F3" w:rsidRDefault="00C256CD">
      <w:pPr>
        <w:spacing w:after="0" w:line="264" w:lineRule="auto"/>
        <w:ind w:left="120"/>
        <w:jc w:val="both"/>
        <w:rPr>
          <w:lang w:val="ru-RU"/>
        </w:rPr>
      </w:pPr>
    </w:p>
    <w:p w:rsidR="00C256CD" w:rsidRPr="00FA56F3" w:rsidRDefault="00FA56F3">
      <w:pPr>
        <w:spacing w:after="0" w:line="264" w:lineRule="auto"/>
        <w:ind w:left="120"/>
        <w:jc w:val="both"/>
        <w:rPr>
          <w:lang w:val="ru-RU"/>
        </w:rPr>
      </w:pPr>
      <w:r w:rsidRPr="00FA56F3">
        <w:rPr>
          <w:rFonts w:ascii="Times New Roman" w:hAnsi="Times New Roman"/>
          <w:b/>
          <w:color w:val="000000"/>
          <w:sz w:val="28"/>
          <w:lang w:val="ru-RU"/>
        </w:rPr>
        <w:t>ПРЕДМЕТНЫЕ РЕЗУЛЬТАТЫ</w:t>
      </w:r>
    </w:p>
    <w:p w:rsidR="00C256CD" w:rsidRPr="00FA56F3" w:rsidRDefault="00C256CD">
      <w:pPr>
        <w:spacing w:after="0" w:line="264" w:lineRule="auto"/>
        <w:ind w:left="120"/>
        <w:jc w:val="both"/>
        <w:rPr>
          <w:lang w:val="ru-RU"/>
        </w:rPr>
      </w:pPr>
    </w:p>
    <w:p w:rsidR="00C256CD" w:rsidRPr="00FA56F3" w:rsidRDefault="00FA56F3">
      <w:pPr>
        <w:spacing w:after="0" w:line="264" w:lineRule="auto"/>
        <w:ind w:firstLine="600"/>
        <w:jc w:val="both"/>
        <w:rPr>
          <w:lang w:val="ru-RU"/>
        </w:rPr>
      </w:pPr>
      <w:bookmarkStart w:id="6" w:name="_Toc124426249"/>
      <w:bookmarkEnd w:id="6"/>
      <w:r w:rsidRPr="00FA56F3">
        <w:rPr>
          <w:rFonts w:ascii="Times New Roman" w:hAnsi="Times New Roman"/>
          <w:color w:val="000000"/>
          <w:sz w:val="28"/>
          <w:lang w:val="ru-RU"/>
        </w:rPr>
        <w:t xml:space="preserve">К концу обучения </w:t>
      </w:r>
      <w:r w:rsidRPr="00FA56F3">
        <w:rPr>
          <w:rFonts w:ascii="Times New Roman" w:hAnsi="Times New Roman"/>
          <w:b/>
          <w:color w:val="000000"/>
          <w:sz w:val="28"/>
          <w:lang w:val="ru-RU"/>
        </w:rPr>
        <w:t>в 7 классе</w:t>
      </w:r>
      <w:r w:rsidRPr="00FA56F3">
        <w:rPr>
          <w:rFonts w:ascii="Times New Roman" w:hAnsi="Times New Roman"/>
          <w:color w:val="000000"/>
          <w:sz w:val="28"/>
          <w:lang w:val="ru-RU"/>
        </w:rPr>
        <w:t xml:space="preserve"> </w:t>
      </w:r>
      <w:proofErr w:type="gramStart"/>
      <w:r w:rsidRPr="00FA56F3">
        <w:rPr>
          <w:rFonts w:ascii="Times New Roman" w:hAnsi="Times New Roman"/>
          <w:color w:val="000000"/>
          <w:sz w:val="28"/>
          <w:lang w:val="ru-RU"/>
        </w:rPr>
        <w:t>обучающийся</w:t>
      </w:r>
      <w:proofErr w:type="gramEnd"/>
      <w:r w:rsidRPr="00FA56F3">
        <w:rPr>
          <w:rFonts w:ascii="Times New Roman" w:hAnsi="Times New Roman"/>
          <w:color w:val="000000"/>
          <w:sz w:val="28"/>
          <w:lang w:val="ru-RU"/>
        </w:rPr>
        <w:t xml:space="preserve"> получит следующие предметные результаты:</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Строить чертежи к геометрическим задачам.</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 xml:space="preserve">Проводить </w:t>
      </w:r>
      <w:proofErr w:type="gramStart"/>
      <w:r w:rsidRPr="00FA56F3">
        <w:rPr>
          <w:rFonts w:ascii="Times New Roman" w:hAnsi="Times New Roman"/>
          <w:color w:val="000000"/>
          <w:sz w:val="28"/>
          <w:lang w:val="ru-RU"/>
        </w:rPr>
        <w:t>логические рассуждения</w:t>
      </w:r>
      <w:proofErr w:type="gramEnd"/>
      <w:r w:rsidRPr="00FA56F3">
        <w:rPr>
          <w:rFonts w:ascii="Times New Roman" w:hAnsi="Times New Roman"/>
          <w:color w:val="000000"/>
          <w:sz w:val="28"/>
          <w:lang w:val="ru-RU"/>
        </w:rPr>
        <w:t xml:space="preserve"> с использованием геометрических теорем.</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Решать задачи на клетчатой бумаге.</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 xml:space="preserve">Владеть понятием описанной около треугольника окружности, уметь находить её центр. Пользоваться </w:t>
      </w:r>
      <w:proofErr w:type="gramStart"/>
      <w:r w:rsidRPr="00FA56F3">
        <w:rPr>
          <w:rFonts w:ascii="Times New Roman" w:hAnsi="Times New Roman"/>
          <w:color w:val="000000"/>
          <w:sz w:val="28"/>
          <w:lang w:val="ru-RU"/>
        </w:rPr>
        <w:t>фактами о том</w:t>
      </w:r>
      <w:proofErr w:type="gramEnd"/>
      <w:r w:rsidRPr="00FA56F3">
        <w:rPr>
          <w:rFonts w:ascii="Times New Roman" w:hAnsi="Times New Roman"/>
          <w:color w:val="000000"/>
          <w:sz w:val="28"/>
          <w:lang w:val="ru-RU"/>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Проводить основные геометрические построения с помощью циркуля и линейки.</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 xml:space="preserve">К концу обучения </w:t>
      </w:r>
      <w:r w:rsidRPr="00FA56F3">
        <w:rPr>
          <w:rFonts w:ascii="Times New Roman" w:hAnsi="Times New Roman"/>
          <w:b/>
          <w:color w:val="000000"/>
          <w:sz w:val="28"/>
          <w:lang w:val="ru-RU"/>
        </w:rPr>
        <w:t>в 8 классе</w:t>
      </w:r>
      <w:r w:rsidRPr="00FA56F3">
        <w:rPr>
          <w:rFonts w:ascii="Times New Roman" w:hAnsi="Times New Roman"/>
          <w:color w:val="000000"/>
          <w:sz w:val="28"/>
          <w:lang w:val="ru-RU"/>
        </w:rPr>
        <w:t xml:space="preserve"> </w:t>
      </w:r>
      <w:proofErr w:type="gramStart"/>
      <w:r w:rsidRPr="00FA56F3">
        <w:rPr>
          <w:rFonts w:ascii="Times New Roman" w:hAnsi="Times New Roman"/>
          <w:color w:val="000000"/>
          <w:sz w:val="28"/>
          <w:lang w:val="ru-RU"/>
        </w:rPr>
        <w:t>обучающийся</w:t>
      </w:r>
      <w:proofErr w:type="gramEnd"/>
      <w:r w:rsidRPr="00FA56F3">
        <w:rPr>
          <w:rFonts w:ascii="Times New Roman" w:hAnsi="Times New Roman"/>
          <w:color w:val="000000"/>
          <w:sz w:val="28"/>
          <w:lang w:val="ru-RU"/>
        </w:rPr>
        <w:t xml:space="preserve"> получит следующие предметные результаты:</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Применять признаки подобия треугольников в решении геометрических задач.</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 xml:space="preserve">К концу обучения </w:t>
      </w:r>
      <w:r w:rsidRPr="00FA56F3">
        <w:rPr>
          <w:rFonts w:ascii="Times New Roman" w:hAnsi="Times New Roman"/>
          <w:b/>
          <w:color w:val="000000"/>
          <w:sz w:val="28"/>
          <w:lang w:val="ru-RU"/>
        </w:rPr>
        <w:t>в 9 классе</w:t>
      </w:r>
      <w:r w:rsidRPr="00FA56F3">
        <w:rPr>
          <w:rFonts w:ascii="Times New Roman" w:hAnsi="Times New Roman"/>
          <w:color w:val="000000"/>
          <w:sz w:val="28"/>
          <w:lang w:val="ru-RU"/>
        </w:rPr>
        <w:t xml:space="preserve"> </w:t>
      </w:r>
      <w:proofErr w:type="gramStart"/>
      <w:r w:rsidRPr="00FA56F3">
        <w:rPr>
          <w:rFonts w:ascii="Times New Roman" w:hAnsi="Times New Roman"/>
          <w:color w:val="000000"/>
          <w:sz w:val="28"/>
          <w:lang w:val="ru-RU"/>
        </w:rPr>
        <w:t>обучающийся</w:t>
      </w:r>
      <w:proofErr w:type="gramEnd"/>
      <w:r w:rsidRPr="00FA56F3">
        <w:rPr>
          <w:rFonts w:ascii="Times New Roman" w:hAnsi="Times New Roman"/>
          <w:color w:val="000000"/>
          <w:sz w:val="28"/>
          <w:lang w:val="ru-RU"/>
        </w:rPr>
        <w:t xml:space="preserve"> получит следующие предметные результаты:</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FA56F3">
        <w:rPr>
          <w:rFonts w:ascii="Times New Roman" w:hAnsi="Times New Roman"/>
          <w:color w:val="000000"/>
          <w:sz w:val="28"/>
          <w:lang w:val="ru-RU"/>
        </w:rPr>
        <w:lastRenderedPageBreak/>
        <w:t xml:space="preserve">прямоугольных треугольников»). Находить (с помощью калькулятора) длины и углы для </w:t>
      </w:r>
      <w:proofErr w:type="spellStart"/>
      <w:r w:rsidRPr="00FA56F3">
        <w:rPr>
          <w:rFonts w:ascii="Times New Roman" w:hAnsi="Times New Roman"/>
          <w:color w:val="000000"/>
          <w:sz w:val="28"/>
          <w:lang w:val="ru-RU"/>
        </w:rPr>
        <w:t>нетабличных</w:t>
      </w:r>
      <w:proofErr w:type="spellEnd"/>
      <w:r w:rsidRPr="00FA56F3">
        <w:rPr>
          <w:rFonts w:ascii="Times New Roman" w:hAnsi="Times New Roman"/>
          <w:color w:val="000000"/>
          <w:sz w:val="28"/>
          <w:lang w:val="ru-RU"/>
        </w:rPr>
        <w:t xml:space="preserve"> значений.</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C256CD" w:rsidRPr="00FA56F3" w:rsidRDefault="00FA56F3">
      <w:pPr>
        <w:spacing w:after="0" w:line="264" w:lineRule="auto"/>
        <w:ind w:firstLine="600"/>
        <w:jc w:val="both"/>
        <w:rPr>
          <w:lang w:val="ru-RU"/>
        </w:rPr>
      </w:pPr>
      <w:r w:rsidRPr="00FA56F3">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C256CD" w:rsidRPr="00FA56F3" w:rsidRDefault="00C256CD">
      <w:pPr>
        <w:rPr>
          <w:lang w:val="ru-RU"/>
        </w:rPr>
        <w:sectPr w:rsidR="00C256CD" w:rsidRPr="00FA56F3">
          <w:pgSz w:w="11906" w:h="16383"/>
          <w:pgMar w:top="1134" w:right="850" w:bottom="1134" w:left="1701" w:header="720" w:footer="720" w:gutter="0"/>
          <w:cols w:space="720"/>
        </w:sectPr>
      </w:pPr>
    </w:p>
    <w:bookmarkEnd w:id="5"/>
    <w:p w:rsidR="00FA56F3" w:rsidRDefault="00FA56F3" w:rsidP="00FA56F3">
      <w:pPr>
        <w:autoSpaceDE w:val="0"/>
        <w:autoSpaceDN w:val="0"/>
        <w:spacing w:after="258" w:line="232" w:lineRule="auto"/>
        <w:rPr>
          <w:rFonts w:ascii="Times New Roman" w:eastAsia="Times New Roman" w:hAnsi="Times New Roman" w:cs="Times New Roman"/>
          <w:b/>
          <w:color w:val="000000"/>
          <w:w w:val="101"/>
          <w:sz w:val="24"/>
          <w:szCs w:val="24"/>
        </w:rPr>
      </w:pPr>
      <w:r>
        <w:rPr>
          <w:rFonts w:ascii="Times New Roman" w:eastAsia="Times New Roman" w:hAnsi="Times New Roman" w:cs="Times New Roman"/>
          <w:b/>
          <w:color w:val="000000"/>
          <w:w w:val="101"/>
          <w:sz w:val="24"/>
          <w:szCs w:val="24"/>
        </w:rPr>
        <w:lastRenderedPageBreak/>
        <w:t xml:space="preserve">ТЕМАТИЧЕСКОЕ ПЛАНИРОВАНИЕ </w:t>
      </w:r>
    </w:p>
    <w:tbl>
      <w:tblPr>
        <w:tblStyle w:val="TableNormal"/>
        <w:tblW w:w="16020"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9"/>
        <w:gridCol w:w="3118"/>
        <w:gridCol w:w="567"/>
        <w:gridCol w:w="709"/>
        <w:gridCol w:w="709"/>
        <w:gridCol w:w="708"/>
        <w:gridCol w:w="5560"/>
        <w:gridCol w:w="1224"/>
        <w:gridCol w:w="21"/>
        <w:gridCol w:w="2835"/>
      </w:tblGrid>
      <w:tr w:rsidR="00FA56F3" w:rsidTr="00FA56F3">
        <w:trPr>
          <w:trHeight w:val="333"/>
        </w:trPr>
        <w:tc>
          <w:tcPr>
            <w:tcW w:w="568" w:type="dxa"/>
            <w:vMerge w:val="restart"/>
            <w:tcBorders>
              <w:top w:val="single" w:sz="6" w:space="0" w:color="000000"/>
              <w:left w:val="single" w:sz="6" w:space="0" w:color="000000"/>
              <w:bottom w:val="single" w:sz="6" w:space="0" w:color="000000"/>
              <w:right w:val="single" w:sz="6" w:space="0" w:color="000000"/>
            </w:tcBorders>
            <w:hideMark/>
          </w:tcPr>
          <w:p w:rsidR="00FA56F3" w:rsidRDefault="00FA56F3">
            <w:pPr>
              <w:spacing w:before="74" w:line="264" w:lineRule="auto"/>
              <w:ind w:right="134"/>
              <w:rPr>
                <w:rFonts w:ascii="Times New Roman" w:eastAsia="Times New Roman" w:hAnsi="Times New Roman" w:cs="Times New Roman"/>
                <w:bCs/>
                <w:sz w:val="24"/>
                <w:szCs w:val="24"/>
                <w:lang w:val="ru-RU"/>
              </w:rPr>
            </w:pPr>
            <w:r>
              <w:rPr>
                <w:rFonts w:ascii="Times New Roman" w:eastAsia="Times New Roman" w:hAnsi="Times New Roman" w:cs="Times New Roman"/>
                <w:bCs/>
                <w:w w:val="105"/>
                <w:sz w:val="24"/>
                <w:szCs w:val="24"/>
                <w:lang w:val="ru-RU"/>
              </w:rPr>
              <w:t>№</w:t>
            </w:r>
            <w:proofErr w:type="gramStart"/>
            <w:r>
              <w:rPr>
                <w:rFonts w:ascii="Times New Roman" w:eastAsia="Times New Roman" w:hAnsi="Times New Roman" w:cs="Times New Roman"/>
                <w:bCs/>
                <w:spacing w:val="-1"/>
                <w:w w:val="105"/>
                <w:sz w:val="24"/>
                <w:szCs w:val="24"/>
                <w:lang w:val="ru-RU"/>
              </w:rPr>
              <w:t>п</w:t>
            </w:r>
            <w:proofErr w:type="gramEnd"/>
            <w:r>
              <w:rPr>
                <w:rFonts w:ascii="Times New Roman" w:eastAsia="Times New Roman" w:hAnsi="Times New Roman" w:cs="Times New Roman"/>
                <w:bCs/>
                <w:spacing w:val="-1"/>
                <w:w w:val="105"/>
                <w:sz w:val="24"/>
                <w:szCs w:val="24"/>
                <w:lang w:val="ru-RU"/>
              </w:rPr>
              <w:t>/п</w:t>
            </w:r>
          </w:p>
        </w:tc>
        <w:tc>
          <w:tcPr>
            <w:tcW w:w="3118" w:type="dxa"/>
            <w:vMerge w:val="restart"/>
            <w:tcBorders>
              <w:top w:val="single" w:sz="6" w:space="0" w:color="000000"/>
              <w:left w:val="single" w:sz="6" w:space="0" w:color="000000"/>
              <w:bottom w:val="single" w:sz="6" w:space="0" w:color="000000"/>
              <w:right w:val="single" w:sz="6" w:space="0" w:color="000000"/>
            </w:tcBorders>
            <w:hideMark/>
          </w:tcPr>
          <w:p w:rsidR="00FA56F3" w:rsidRDefault="00FA56F3">
            <w:pPr>
              <w:spacing w:before="74"/>
              <w:rPr>
                <w:rFonts w:ascii="Times New Roman" w:eastAsia="Times New Roman" w:hAnsi="Times New Roman" w:cs="Times New Roman"/>
                <w:bCs/>
                <w:sz w:val="24"/>
                <w:szCs w:val="24"/>
                <w:lang w:val="ru-RU"/>
              </w:rPr>
            </w:pPr>
            <w:r>
              <w:rPr>
                <w:rFonts w:ascii="Times New Roman" w:eastAsia="Times New Roman" w:hAnsi="Times New Roman" w:cs="Times New Roman"/>
                <w:bCs/>
                <w:w w:val="105"/>
                <w:sz w:val="24"/>
                <w:szCs w:val="24"/>
                <w:lang w:val="ru-RU"/>
              </w:rPr>
              <w:t>Наименование разделов и тем программы</w:t>
            </w:r>
          </w:p>
        </w:tc>
        <w:tc>
          <w:tcPr>
            <w:tcW w:w="1985" w:type="dxa"/>
            <w:gridSpan w:val="3"/>
            <w:tcBorders>
              <w:top w:val="single" w:sz="6" w:space="0" w:color="000000"/>
              <w:left w:val="single" w:sz="6" w:space="0" w:color="000000"/>
              <w:bottom w:val="single" w:sz="6" w:space="0" w:color="000000"/>
              <w:right w:val="single" w:sz="6" w:space="0" w:color="000000"/>
            </w:tcBorders>
            <w:hideMark/>
          </w:tcPr>
          <w:p w:rsidR="00FA56F3" w:rsidRDefault="00FA56F3">
            <w:pPr>
              <w:spacing w:before="74"/>
              <w:rPr>
                <w:rFonts w:ascii="Times New Roman" w:eastAsia="Times New Roman" w:hAnsi="Times New Roman" w:cs="Times New Roman"/>
                <w:bCs/>
                <w:sz w:val="24"/>
                <w:szCs w:val="24"/>
                <w:lang w:val="ru-RU"/>
              </w:rPr>
            </w:pPr>
            <w:r>
              <w:rPr>
                <w:rFonts w:ascii="Times New Roman" w:eastAsia="Times New Roman" w:hAnsi="Times New Roman" w:cs="Times New Roman"/>
                <w:bCs/>
                <w:spacing w:val="-1"/>
                <w:w w:val="105"/>
                <w:sz w:val="24"/>
                <w:szCs w:val="24"/>
                <w:lang w:val="ru-RU"/>
              </w:rPr>
              <w:t xml:space="preserve">Количество </w:t>
            </w:r>
            <w:r>
              <w:rPr>
                <w:rFonts w:ascii="Times New Roman" w:eastAsia="Times New Roman" w:hAnsi="Times New Roman" w:cs="Times New Roman"/>
                <w:bCs/>
                <w:w w:val="105"/>
                <w:sz w:val="24"/>
                <w:szCs w:val="24"/>
                <w:lang w:val="ru-RU"/>
              </w:rPr>
              <w:t>часов</w:t>
            </w:r>
          </w:p>
        </w:tc>
        <w:tc>
          <w:tcPr>
            <w:tcW w:w="708" w:type="dxa"/>
            <w:vMerge w:val="restart"/>
            <w:tcBorders>
              <w:top w:val="single" w:sz="6" w:space="0" w:color="000000"/>
              <w:left w:val="single" w:sz="6" w:space="0" w:color="000000"/>
              <w:bottom w:val="single" w:sz="6" w:space="0" w:color="000000"/>
              <w:right w:val="single" w:sz="6" w:space="0" w:color="000000"/>
            </w:tcBorders>
            <w:hideMark/>
          </w:tcPr>
          <w:p w:rsidR="00FA56F3" w:rsidRDefault="00FA56F3">
            <w:pPr>
              <w:tabs>
                <w:tab w:val="left" w:pos="724"/>
              </w:tabs>
              <w:spacing w:before="74" w:line="264" w:lineRule="auto"/>
              <w:ind w:right="-16"/>
              <w:jc w:val="center"/>
              <w:rPr>
                <w:rFonts w:ascii="Times New Roman" w:eastAsia="Times New Roman" w:hAnsi="Times New Roman" w:cs="Times New Roman"/>
                <w:bCs/>
                <w:sz w:val="24"/>
                <w:szCs w:val="24"/>
                <w:lang w:val="ru-RU"/>
              </w:rPr>
            </w:pPr>
            <w:r>
              <w:rPr>
                <w:rFonts w:ascii="Times New Roman" w:eastAsia="Times New Roman" w:hAnsi="Times New Roman" w:cs="Times New Roman"/>
                <w:bCs/>
                <w:w w:val="105"/>
                <w:sz w:val="24"/>
                <w:szCs w:val="24"/>
                <w:lang w:val="ru-RU"/>
              </w:rPr>
              <w:t>Дата</w:t>
            </w:r>
          </w:p>
        </w:tc>
        <w:tc>
          <w:tcPr>
            <w:tcW w:w="5559" w:type="dxa"/>
            <w:vMerge w:val="restart"/>
            <w:tcBorders>
              <w:top w:val="single" w:sz="6" w:space="0" w:color="000000"/>
              <w:left w:val="single" w:sz="6" w:space="0" w:color="000000"/>
              <w:bottom w:val="single" w:sz="6" w:space="0" w:color="000000"/>
              <w:right w:val="single" w:sz="6" w:space="0" w:color="000000"/>
            </w:tcBorders>
            <w:hideMark/>
          </w:tcPr>
          <w:p w:rsidR="00FA56F3" w:rsidRDefault="00FA56F3">
            <w:pPr>
              <w:spacing w:before="74"/>
              <w:rPr>
                <w:rFonts w:ascii="Times New Roman" w:eastAsia="Times New Roman" w:hAnsi="Times New Roman" w:cs="Times New Roman"/>
                <w:bCs/>
                <w:sz w:val="24"/>
                <w:szCs w:val="24"/>
                <w:lang w:val="ru-RU"/>
              </w:rPr>
            </w:pPr>
            <w:r>
              <w:rPr>
                <w:rFonts w:ascii="Times New Roman" w:eastAsia="Times New Roman" w:hAnsi="Times New Roman" w:cs="Times New Roman"/>
                <w:bCs/>
                <w:spacing w:val="-1"/>
                <w:w w:val="105"/>
                <w:sz w:val="24"/>
                <w:szCs w:val="24"/>
                <w:lang w:val="ru-RU"/>
              </w:rPr>
              <w:t>Виды деятельности</w:t>
            </w:r>
          </w:p>
        </w:tc>
        <w:tc>
          <w:tcPr>
            <w:tcW w:w="1224" w:type="dxa"/>
            <w:vMerge w:val="restart"/>
            <w:tcBorders>
              <w:top w:val="single" w:sz="6" w:space="0" w:color="000000"/>
              <w:left w:val="single" w:sz="6" w:space="0" w:color="000000"/>
              <w:bottom w:val="single" w:sz="6" w:space="0" w:color="000000"/>
              <w:right w:val="single" w:sz="6" w:space="0" w:color="000000"/>
            </w:tcBorders>
            <w:hideMark/>
          </w:tcPr>
          <w:p w:rsidR="00FA56F3" w:rsidRDefault="00FA56F3">
            <w:pPr>
              <w:spacing w:before="74" w:line="264" w:lineRule="auto"/>
              <w:rPr>
                <w:rFonts w:ascii="Times New Roman" w:eastAsia="Times New Roman" w:hAnsi="Times New Roman" w:cs="Times New Roman"/>
                <w:bCs/>
                <w:sz w:val="24"/>
                <w:szCs w:val="24"/>
                <w:lang w:val="ru-RU"/>
              </w:rPr>
            </w:pPr>
            <w:r>
              <w:rPr>
                <w:rFonts w:ascii="Times New Roman" w:eastAsia="Times New Roman" w:hAnsi="Times New Roman" w:cs="Times New Roman"/>
                <w:bCs/>
                <w:spacing w:val="-2"/>
                <w:w w:val="105"/>
                <w:sz w:val="24"/>
                <w:szCs w:val="24"/>
                <w:lang w:val="ru-RU"/>
              </w:rPr>
              <w:t xml:space="preserve">Виды, формы </w:t>
            </w:r>
            <w:r>
              <w:rPr>
                <w:rFonts w:ascii="Times New Roman" w:eastAsia="Times New Roman" w:hAnsi="Times New Roman" w:cs="Times New Roman"/>
                <w:bCs/>
                <w:w w:val="105"/>
                <w:sz w:val="24"/>
                <w:szCs w:val="24"/>
                <w:lang w:val="ru-RU"/>
              </w:rPr>
              <w:t>контроля</w:t>
            </w:r>
          </w:p>
        </w:tc>
        <w:tc>
          <w:tcPr>
            <w:tcW w:w="2856" w:type="dxa"/>
            <w:gridSpan w:val="2"/>
            <w:vMerge w:val="restart"/>
            <w:tcBorders>
              <w:top w:val="single" w:sz="6" w:space="0" w:color="000000"/>
              <w:left w:val="single" w:sz="6" w:space="0" w:color="000000"/>
              <w:bottom w:val="single" w:sz="6" w:space="0" w:color="000000"/>
              <w:right w:val="single" w:sz="6" w:space="0" w:color="000000"/>
            </w:tcBorders>
            <w:hideMark/>
          </w:tcPr>
          <w:p w:rsidR="00FA56F3" w:rsidRDefault="00FA56F3">
            <w:pPr>
              <w:spacing w:before="74" w:line="264" w:lineRule="auto"/>
              <w:ind w:right="-5"/>
              <w:rPr>
                <w:rFonts w:ascii="Times New Roman" w:eastAsia="Times New Roman" w:hAnsi="Times New Roman" w:cs="Times New Roman"/>
                <w:bCs/>
                <w:sz w:val="24"/>
                <w:szCs w:val="24"/>
                <w:lang w:val="ru-RU"/>
              </w:rPr>
            </w:pPr>
            <w:r>
              <w:rPr>
                <w:rFonts w:ascii="Times New Roman" w:eastAsia="Times New Roman" w:hAnsi="Times New Roman" w:cs="Times New Roman"/>
                <w:bCs/>
                <w:spacing w:val="-1"/>
                <w:w w:val="105"/>
                <w:sz w:val="24"/>
                <w:szCs w:val="24"/>
                <w:lang w:val="ru-RU"/>
              </w:rPr>
              <w:t>Электронные (цифровые) образовательные ресурсы</w:t>
            </w:r>
          </w:p>
        </w:tc>
      </w:tr>
      <w:tr w:rsidR="00FA56F3" w:rsidTr="00FA56F3">
        <w:trPr>
          <w:trHeight w:val="525"/>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A56F3" w:rsidRDefault="00FA56F3">
            <w:pPr>
              <w:rPr>
                <w:rFonts w:ascii="Times New Roman" w:eastAsia="Times New Roman" w:hAnsi="Times New Roman" w:cs="Times New Roman"/>
                <w:bCs/>
                <w:sz w:val="24"/>
                <w:szCs w:val="24"/>
                <w:lang w:val="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A56F3" w:rsidRDefault="00FA56F3">
            <w:pPr>
              <w:rPr>
                <w:rFonts w:ascii="Times New Roman" w:eastAsia="Times New Roman" w:hAnsi="Times New Roman" w:cs="Times New Roman"/>
                <w:bCs/>
                <w:sz w:val="24"/>
                <w:szCs w:val="24"/>
                <w:lang w:val="ru-RU"/>
              </w:rPr>
            </w:pPr>
          </w:p>
        </w:tc>
        <w:tc>
          <w:tcPr>
            <w:tcW w:w="567" w:type="dxa"/>
            <w:tcBorders>
              <w:top w:val="single" w:sz="6" w:space="0" w:color="000000"/>
              <w:left w:val="single" w:sz="6" w:space="0" w:color="000000"/>
              <w:bottom w:val="single" w:sz="6" w:space="0" w:color="000000"/>
              <w:right w:val="single" w:sz="6" w:space="0" w:color="000000"/>
            </w:tcBorders>
            <w:hideMark/>
          </w:tcPr>
          <w:p w:rsidR="00FA56F3" w:rsidRDefault="00FA56F3">
            <w:pPr>
              <w:spacing w:before="74"/>
              <w:ind w:right="-146"/>
              <w:rPr>
                <w:rFonts w:ascii="Times New Roman" w:eastAsia="Times New Roman" w:hAnsi="Times New Roman" w:cs="Times New Roman"/>
                <w:bCs/>
                <w:sz w:val="24"/>
                <w:szCs w:val="24"/>
                <w:lang w:val="ru-RU"/>
              </w:rPr>
            </w:pPr>
            <w:r>
              <w:rPr>
                <w:rFonts w:ascii="Times New Roman" w:eastAsia="Times New Roman" w:hAnsi="Times New Roman" w:cs="Times New Roman"/>
                <w:bCs/>
                <w:w w:val="105"/>
                <w:sz w:val="24"/>
                <w:szCs w:val="24"/>
                <w:lang w:val="ru-RU"/>
              </w:rPr>
              <w:t>всего</w:t>
            </w:r>
          </w:p>
        </w:tc>
        <w:tc>
          <w:tcPr>
            <w:tcW w:w="709" w:type="dxa"/>
            <w:tcBorders>
              <w:top w:val="single" w:sz="6" w:space="0" w:color="000000"/>
              <w:left w:val="single" w:sz="6" w:space="0" w:color="000000"/>
              <w:bottom w:val="single" w:sz="6" w:space="0" w:color="000000"/>
              <w:right w:val="single" w:sz="6" w:space="0" w:color="000000"/>
            </w:tcBorders>
            <w:hideMark/>
          </w:tcPr>
          <w:p w:rsidR="00FA56F3" w:rsidRDefault="00FA56F3">
            <w:pPr>
              <w:spacing w:line="264" w:lineRule="auto"/>
              <w:ind w:right="-8"/>
              <w:rPr>
                <w:rFonts w:ascii="Times New Roman" w:eastAsia="Times New Roman" w:hAnsi="Times New Roman" w:cs="Times New Roman"/>
                <w:bCs/>
                <w:sz w:val="24"/>
                <w:szCs w:val="24"/>
                <w:lang w:val="ru-RU"/>
              </w:rPr>
            </w:pPr>
            <w:proofErr w:type="spellStart"/>
            <w:r>
              <w:rPr>
                <w:rFonts w:ascii="Times New Roman" w:eastAsia="Times New Roman" w:hAnsi="Times New Roman" w:cs="Times New Roman"/>
                <w:bCs/>
                <w:spacing w:val="-1"/>
                <w:w w:val="105"/>
                <w:sz w:val="24"/>
                <w:szCs w:val="24"/>
                <w:lang w:val="ru-RU"/>
              </w:rPr>
              <w:t>контр</w:t>
            </w:r>
            <w:r>
              <w:rPr>
                <w:rFonts w:ascii="Times New Roman" w:eastAsia="Times New Roman" w:hAnsi="Times New Roman" w:cs="Times New Roman"/>
                <w:bCs/>
                <w:w w:val="105"/>
                <w:sz w:val="24"/>
                <w:szCs w:val="24"/>
                <w:lang w:val="ru-RU"/>
              </w:rPr>
              <w:t>раб</w:t>
            </w:r>
            <w:proofErr w:type="spellEnd"/>
            <w:r>
              <w:rPr>
                <w:rFonts w:ascii="Times New Roman" w:eastAsia="Times New Roman" w:hAnsi="Times New Roman" w:cs="Times New Roman"/>
                <w:bCs/>
                <w:w w:val="105"/>
                <w:sz w:val="24"/>
                <w:szCs w:val="24"/>
                <w:lang w:val="ru-RU"/>
              </w:rPr>
              <w:t>.</w:t>
            </w:r>
          </w:p>
        </w:tc>
        <w:tc>
          <w:tcPr>
            <w:tcW w:w="709" w:type="dxa"/>
            <w:tcBorders>
              <w:top w:val="single" w:sz="6" w:space="0" w:color="000000"/>
              <w:left w:val="single" w:sz="6" w:space="0" w:color="000000"/>
              <w:bottom w:val="single" w:sz="6" w:space="0" w:color="000000"/>
              <w:right w:val="single" w:sz="6" w:space="0" w:color="000000"/>
            </w:tcBorders>
            <w:hideMark/>
          </w:tcPr>
          <w:p w:rsidR="00FA56F3" w:rsidRDefault="00FA56F3">
            <w:pPr>
              <w:spacing w:line="264" w:lineRule="auto"/>
              <w:ind w:right="43"/>
              <w:rPr>
                <w:rFonts w:ascii="Times New Roman" w:eastAsia="Times New Roman" w:hAnsi="Times New Roman" w:cs="Times New Roman"/>
                <w:bCs/>
                <w:spacing w:val="-37"/>
                <w:w w:val="105"/>
                <w:sz w:val="24"/>
                <w:szCs w:val="24"/>
                <w:lang w:val="ru-RU"/>
              </w:rPr>
            </w:pPr>
            <w:r>
              <w:rPr>
                <w:rFonts w:ascii="Times New Roman" w:eastAsia="Times New Roman" w:hAnsi="Times New Roman" w:cs="Times New Roman"/>
                <w:bCs/>
                <w:spacing w:val="-1"/>
                <w:w w:val="105"/>
                <w:sz w:val="24"/>
                <w:szCs w:val="24"/>
                <w:lang w:val="ru-RU"/>
              </w:rPr>
              <w:t>пр.</w:t>
            </w:r>
          </w:p>
          <w:p w:rsidR="00FA56F3" w:rsidRDefault="00FA56F3">
            <w:pPr>
              <w:spacing w:line="264" w:lineRule="auto"/>
              <w:ind w:right="-153"/>
              <w:rPr>
                <w:rFonts w:ascii="Times New Roman" w:eastAsia="Times New Roman" w:hAnsi="Times New Roman" w:cs="Times New Roman"/>
                <w:bCs/>
                <w:sz w:val="24"/>
                <w:szCs w:val="24"/>
                <w:lang w:val="ru-RU"/>
              </w:rPr>
            </w:pPr>
            <w:r>
              <w:rPr>
                <w:rFonts w:ascii="Times New Roman" w:eastAsia="Times New Roman" w:hAnsi="Times New Roman" w:cs="Times New Roman"/>
                <w:bCs/>
                <w:w w:val="105"/>
                <w:sz w:val="24"/>
                <w:szCs w:val="24"/>
                <w:lang w:val="ru-RU"/>
              </w:rPr>
              <w:t>работы</w:t>
            </w: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A56F3" w:rsidRDefault="00FA56F3">
            <w:pPr>
              <w:rPr>
                <w:rFonts w:ascii="Times New Roman" w:eastAsia="Times New Roman" w:hAnsi="Times New Roman" w:cs="Times New Roman"/>
                <w:bCs/>
                <w:sz w:val="24"/>
                <w:szCs w:val="24"/>
                <w:lang w:val="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A56F3" w:rsidRDefault="00FA56F3">
            <w:pPr>
              <w:rPr>
                <w:rFonts w:ascii="Times New Roman" w:eastAsia="Times New Roman" w:hAnsi="Times New Roman" w:cs="Times New Roman"/>
                <w:bCs/>
                <w:sz w:val="24"/>
                <w:szCs w:val="24"/>
                <w:lang w:val="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A56F3" w:rsidRDefault="00FA56F3">
            <w:pPr>
              <w:rPr>
                <w:rFonts w:ascii="Times New Roman" w:eastAsia="Times New Roman" w:hAnsi="Times New Roman" w:cs="Times New Roman"/>
                <w:bCs/>
                <w:sz w:val="24"/>
                <w:szCs w:val="24"/>
                <w:lang w:val="ru-RU"/>
              </w:rPr>
            </w:pPr>
          </w:p>
        </w:tc>
        <w:tc>
          <w:tcPr>
            <w:tcW w:w="5991" w:type="dxa"/>
            <w:gridSpan w:val="2"/>
            <w:vMerge/>
            <w:tcBorders>
              <w:top w:val="single" w:sz="6" w:space="0" w:color="000000"/>
              <w:left w:val="single" w:sz="6" w:space="0" w:color="000000"/>
              <w:bottom w:val="single" w:sz="6" w:space="0" w:color="000000"/>
              <w:right w:val="single" w:sz="6" w:space="0" w:color="000000"/>
            </w:tcBorders>
            <w:vAlign w:val="center"/>
            <w:hideMark/>
          </w:tcPr>
          <w:p w:rsidR="00FA56F3" w:rsidRDefault="00FA56F3">
            <w:pPr>
              <w:rPr>
                <w:rFonts w:ascii="Times New Roman" w:eastAsia="Times New Roman" w:hAnsi="Times New Roman" w:cs="Times New Roman"/>
                <w:bCs/>
                <w:sz w:val="24"/>
                <w:szCs w:val="24"/>
                <w:lang w:val="ru-RU"/>
              </w:rPr>
            </w:pPr>
          </w:p>
        </w:tc>
      </w:tr>
      <w:tr w:rsidR="00FA56F3" w:rsidTr="00FA56F3">
        <w:trPr>
          <w:trHeight w:val="333"/>
        </w:trPr>
        <w:tc>
          <w:tcPr>
            <w:tcW w:w="16018" w:type="dxa"/>
            <w:gridSpan w:val="10"/>
            <w:tcBorders>
              <w:top w:val="single" w:sz="6" w:space="0" w:color="000000"/>
              <w:left w:val="single" w:sz="6" w:space="0" w:color="000000"/>
              <w:bottom w:val="single" w:sz="6" w:space="0" w:color="000000"/>
              <w:right w:val="single" w:sz="6" w:space="0" w:color="000000"/>
            </w:tcBorders>
            <w:hideMark/>
          </w:tcPr>
          <w:p w:rsidR="00FA56F3" w:rsidRDefault="00FA56F3">
            <w:pPr>
              <w:spacing w:before="74"/>
              <w:rPr>
                <w:rFonts w:ascii="Times New Roman" w:eastAsia="Times New Roman" w:hAnsi="Times New Roman" w:cs="Times New Roman"/>
                <w:b/>
                <w:sz w:val="24"/>
                <w:szCs w:val="24"/>
                <w:lang w:val="ru-RU"/>
              </w:rPr>
            </w:pPr>
            <w:r>
              <w:rPr>
                <w:rFonts w:ascii="Times New Roman" w:eastAsia="Times New Roman" w:hAnsi="Times New Roman" w:cs="Times New Roman"/>
                <w:b/>
                <w:spacing w:val="-1"/>
                <w:w w:val="105"/>
                <w:sz w:val="24"/>
                <w:szCs w:val="24"/>
                <w:lang w:val="ru-RU"/>
              </w:rPr>
              <w:t>Раздел</w:t>
            </w:r>
            <w:proofErr w:type="gramStart"/>
            <w:r>
              <w:rPr>
                <w:rFonts w:ascii="Times New Roman" w:eastAsia="Times New Roman" w:hAnsi="Times New Roman" w:cs="Times New Roman"/>
                <w:b/>
                <w:spacing w:val="-1"/>
                <w:w w:val="105"/>
                <w:sz w:val="24"/>
                <w:szCs w:val="24"/>
                <w:lang w:val="ru-RU"/>
              </w:rPr>
              <w:t>1</w:t>
            </w:r>
            <w:proofErr w:type="gramEnd"/>
            <w:r>
              <w:rPr>
                <w:rFonts w:ascii="Times New Roman" w:eastAsia="Times New Roman" w:hAnsi="Times New Roman" w:cs="Times New Roman"/>
                <w:b/>
                <w:spacing w:val="-1"/>
                <w:w w:val="105"/>
                <w:sz w:val="24"/>
                <w:szCs w:val="24"/>
                <w:lang w:val="ru-RU"/>
              </w:rPr>
              <w:t xml:space="preserve">.Простейшие геометрические </w:t>
            </w:r>
            <w:r>
              <w:rPr>
                <w:rFonts w:ascii="Times New Roman" w:eastAsia="Times New Roman" w:hAnsi="Times New Roman" w:cs="Times New Roman"/>
                <w:b/>
                <w:w w:val="105"/>
                <w:sz w:val="24"/>
                <w:szCs w:val="24"/>
                <w:lang w:val="ru-RU"/>
              </w:rPr>
              <w:t>фигуры и их свойства. Измерение геометрических величин.</w:t>
            </w:r>
          </w:p>
        </w:tc>
      </w:tr>
      <w:tr w:rsidR="00FA56F3" w:rsidRPr="00AC12F9" w:rsidTr="00FA56F3">
        <w:trPr>
          <w:trHeight w:val="717"/>
        </w:trPr>
        <w:tc>
          <w:tcPr>
            <w:tcW w:w="568"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1.1.</w:t>
            </w:r>
          </w:p>
        </w:tc>
        <w:tc>
          <w:tcPr>
            <w:tcW w:w="3118" w:type="dxa"/>
            <w:tcBorders>
              <w:top w:val="single" w:sz="6" w:space="0" w:color="000000"/>
              <w:left w:val="single" w:sz="6" w:space="0" w:color="000000"/>
              <w:bottom w:val="single" w:sz="6" w:space="0" w:color="000000"/>
              <w:right w:val="single" w:sz="6" w:space="0" w:color="000000"/>
            </w:tcBorders>
            <w:hideMark/>
          </w:tcPr>
          <w:p w:rsidR="00FA56F3" w:rsidRDefault="00FA56F3">
            <w:pPr>
              <w:ind w:right="-16"/>
              <w:rPr>
                <w:rFonts w:ascii="Times New Roman" w:eastAsia="Times New Roman" w:hAnsi="Times New Roman" w:cs="Times New Roman"/>
                <w:sz w:val="24"/>
                <w:szCs w:val="24"/>
                <w:lang w:val="ru-RU"/>
              </w:rPr>
            </w:pPr>
            <w:r>
              <w:rPr>
                <w:rFonts w:ascii="Times New Roman" w:eastAsia="Times New Roman" w:hAnsi="Times New Roman" w:cs="Times New Roman"/>
                <w:color w:val="221E1F"/>
                <w:spacing w:val="-1"/>
                <w:w w:val="105"/>
                <w:sz w:val="24"/>
                <w:szCs w:val="24"/>
                <w:lang w:val="ru-RU"/>
              </w:rPr>
              <w:t xml:space="preserve">Простейшие геометрические </w:t>
            </w:r>
            <w:r>
              <w:rPr>
                <w:rFonts w:ascii="Times New Roman" w:eastAsia="Times New Roman" w:hAnsi="Times New Roman" w:cs="Times New Roman"/>
                <w:color w:val="221E1F"/>
                <w:w w:val="105"/>
                <w:sz w:val="24"/>
                <w:szCs w:val="24"/>
                <w:lang w:val="ru-RU"/>
              </w:rPr>
              <w:t xml:space="preserve">объекты, точки, прямые, лучи и углы, многоугольник, </w:t>
            </w:r>
            <w:proofErr w:type="gramStart"/>
            <w:r>
              <w:rPr>
                <w:rFonts w:ascii="Times New Roman" w:eastAsia="Times New Roman" w:hAnsi="Times New Roman" w:cs="Times New Roman"/>
                <w:color w:val="221E1F"/>
                <w:w w:val="105"/>
                <w:sz w:val="24"/>
                <w:szCs w:val="24"/>
                <w:lang w:val="ru-RU"/>
              </w:rPr>
              <w:t>ломаная</w:t>
            </w:r>
            <w:proofErr w:type="gramEnd"/>
          </w:p>
        </w:tc>
        <w:tc>
          <w:tcPr>
            <w:tcW w:w="567"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6</w:t>
            </w:r>
          </w:p>
        </w:tc>
        <w:tc>
          <w:tcPr>
            <w:tcW w:w="709"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0</w:t>
            </w:r>
          </w:p>
        </w:tc>
        <w:tc>
          <w:tcPr>
            <w:tcW w:w="709"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0.25</w:t>
            </w:r>
          </w:p>
        </w:tc>
        <w:tc>
          <w:tcPr>
            <w:tcW w:w="708"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5559" w:type="dxa"/>
            <w:tcBorders>
              <w:top w:val="single" w:sz="6" w:space="0" w:color="000000"/>
              <w:left w:val="single" w:sz="6" w:space="0" w:color="000000"/>
              <w:bottom w:val="single" w:sz="6" w:space="0" w:color="000000"/>
              <w:right w:val="single" w:sz="6" w:space="0" w:color="000000"/>
            </w:tcBorders>
            <w:hideMark/>
          </w:tcPr>
          <w:p w:rsidR="00FA56F3" w:rsidRDefault="00FA56F3">
            <w:pPr>
              <w:ind w:left="140" w:right="24"/>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 xml:space="preserve">Формулировать </w:t>
            </w:r>
            <w:r>
              <w:rPr>
                <w:rFonts w:ascii="Times New Roman" w:eastAsia="Times New Roman" w:hAnsi="Times New Roman" w:cs="Times New Roman"/>
                <w:spacing w:val="-1"/>
                <w:w w:val="105"/>
                <w:sz w:val="24"/>
                <w:szCs w:val="24"/>
                <w:lang w:val="ru-RU"/>
              </w:rPr>
              <w:t xml:space="preserve">основные понятия </w:t>
            </w:r>
            <w:r>
              <w:rPr>
                <w:rFonts w:ascii="Times New Roman" w:eastAsia="Times New Roman" w:hAnsi="Times New Roman" w:cs="Times New Roman"/>
                <w:w w:val="105"/>
                <w:sz w:val="24"/>
                <w:szCs w:val="24"/>
                <w:lang w:val="ru-RU"/>
              </w:rPr>
              <w:t>и определения</w:t>
            </w:r>
          </w:p>
        </w:tc>
        <w:tc>
          <w:tcPr>
            <w:tcW w:w="1224" w:type="dxa"/>
            <w:tcBorders>
              <w:top w:val="single" w:sz="6" w:space="0" w:color="000000"/>
              <w:left w:val="single" w:sz="6" w:space="0" w:color="000000"/>
              <w:bottom w:val="single" w:sz="6" w:space="0" w:color="000000"/>
              <w:right w:val="single" w:sz="6" w:space="0" w:color="000000"/>
            </w:tcBorders>
            <w:hideMark/>
          </w:tcPr>
          <w:p w:rsidR="00FA56F3" w:rsidRDefault="00FA56F3">
            <w:pPr>
              <w:ind w:right="-21"/>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тестирование</w:t>
            </w:r>
          </w:p>
        </w:tc>
        <w:tc>
          <w:tcPr>
            <w:tcW w:w="2856" w:type="dxa"/>
            <w:gridSpan w:val="2"/>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https://resh.edu.ru/subject/17/7/</w:t>
            </w:r>
          </w:p>
        </w:tc>
      </w:tr>
      <w:tr w:rsidR="00FA56F3" w:rsidRPr="00AC12F9" w:rsidTr="00FA56F3">
        <w:trPr>
          <w:trHeight w:val="816"/>
        </w:trPr>
        <w:tc>
          <w:tcPr>
            <w:tcW w:w="568"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1.2.</w:t>
            </w:r>
          </w:p>
        </w:tc>
        <w:tc>
          <w:tcPr>
            <w:tcW w:w="3118"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color w:val="221E1F"/>
                <w:w w:val="105"/>
                <w:sz w:val="24"/>
                <w:szCs w:val="24"/>
                <w:lang w:val="ru-RU"/>
              </w:rPr>
              <w:t>Смежные и вертикальные углы</w:t>
            </w:r>
          </w:p>
        </w:tc>
        <w:tc>
          <w:tcPr>
            <w:tcW w:w="567"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4</w:t>
            </w:r>
          </w:p>
        </w:tc>
        <w:tc>
          <w:tcPr>
            <w:tcW w:w="709"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0</w:t>
            </w:r>
          </w:p>
        </w:tc>
        <w:tc>
          <w:tcPr>
            <w:tcW w:w="709"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0</w:t>
            </w:r>
          </w:p>
        </w:tc>
        <w:tc>
          <w:tcPr>
            <w:tcW w:w="708"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5559" w:type="dxa"/>
            <w:tcBorders>
              <w:top w:val="single" w:sz="6" w:space="0" w:color="000000"/>
              <w:left w:val="single" w:sz="6" w:space="0" w:color="000000"/>
              <w:bottom w:val="single" w:sz="6" w:space="0" w:color="000000"/>
              <w:right w:val="single" w:sz="6" w:space="0" w:color="000000"/>
            </w:tcBorders>
            <w:hideMark/>
          </w:tcPr>
          <w:p w:rsidR="00FA56F3" w:rsidRDefault="00FA56F3">
            <w:pPr>
              <w:ind w:left="140"/>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 xml:space="preserve">Распознавать изученные </w:t>
            </w:r>
            <w:r>
              <w:rPr>
                <w:rFonts w:ascii="Times New Roman" w:eastAsia="Times New Roman" w:hAnsi="Times New Roman" w:cs="Times New Roman"/>
                <w:spacing w:val="-1"/>
                <w:w w:val="105"/>
                <w:sz w:val="24"/>
                <w:szCs w:val="24"/>
                <w:lang w:val="ru-RU"/>
              </w:rPr>
              <w:t xml:space="preserve">геометрические </w:t>
            </w:r>
            <w:r>
              <w:rPr>
                <w:rFonts w:ascii="Times New Roman" w:eastAsia="Times New Roman" w:hAnsi="Times New Roman" w:cs="Times New Roman"/>
                <w:w w:val="105"/>
                <w:sz w:val="24"/>
                <w:szCs w:val="24"/>
                <w:lang w:val="ru-RU"/>
              </w:rPr>
              <w:t xml:space="preserve">фигуры; определять их взаимное расположение; </w:t>
            </w:r>
            <w:r>
              <w:rPr>
                <w:rFonts w:ascii="Times New Roman" w:eastAsia="Times New Roman" w:hAnsi="Times New Roman" w:cs="Times New Roman"/>
                <w:spacing w:val="-1"/>
                <w:w w:val="105"/>
                <w:sz w:val="24"/>
                <w:szCs w:val="24"/>
                <w:lang w:val="ru-RU"/>
              </w:rPr>
              <w:t xml:space="preserve">выполнять чертёж </w:t>
            </w:r>
            <w:r>
              <w:rPr>
                <w:rFonts w:ascii="Times New Roman" w:eastAsia="Times New Roman" w:hAnsi="Times New Roman" w:cs="Times New Roman"/>
                <w:w w:val="105"/>
                <w:sz w:val="24"/>
                <w:szCs w:val="24"/>
                <w:lang w:val="ru-RU"/>
              </w:rPr>
              <w:t>по условию задачи.</w:t>
            </w:r>
          </w:p>
        </w:tc>
        <w:tc>
          <w:tcPr>
            <w:tcW w:w="1224" w:type="dxa"/>
            <w:tcBorders>
              <w:top w:val="single" w:sz="6" w:space="0" w:color="000000"/>
              <w:left w:val="single" w:sz="6" w:space="0" w:color="000000"/>
              <w:bottom w:val="single" w:sz="6" w:space="0" w:color="000000"/>
              <w:right w:val="single" w:sz="6" w:space="0" w:color="000000"/>
            </w:tcBorders>
            <w:hideMark/>
          </w:tcPr>
          <w:p w:rsidR="00FA56F3" w:rsidRDefault="00FA56F3">
            <w:pPr>
              <w:ind w:right="-21"/>
              <w:rPr>
                <w:rFonts w:ascii="Times New Roman" w:eastAsia="Times New Roman" w:hAnsi="Times New Roman" w:cs="Times New Roman"/>
                <w:sz w:val="24"/>
                <w:szCs w:val="24"/>
                <w:lang w:val="ru-RU"/>
              </w:rPr>
            </w:pPr>
            <w:r>
              <w:rPr>
                <w:rFonts w:ascii="Times New Roman" w:eastAsia="Times New Roman" w:hAnsi="Times New Roman" w:cs="Times New Roman"/>
                <w:spacing w:val="-2"/>
                <w:w w:val="105"/>
                <w:sz w:val="24"/>
                <w:szCs w:val="24"/>
                <w:lang w:val="ru-RU"/>
              </w:rPr>
              <w:t xml:space="preserve">Устный </w:t>
            </w:r>
            <w:r>
              <w:rPr>
                <w:rFonts w:ascii="Times New Roman" w:eastAsia="Times New Roman" w:hAnsi="Times New Roman" w:cs="Times New Roman"/>
                <w:spacing w:val="-1"/>
                <w:w w:val="105"/>
                <w:sz w:val="24"/>
                <w:szCs w:val="24"/>
                <w:lang w:val="ru-RU"/>
              </w:rPr>
              <w:t>опрос;</w:t>
            </w:r>
          </w:p>
        </w:tc>
        <w:tc>
          <w:tcPr>
            <w:tcW w:w="2856" w:type="dxa"/>
            <w:gridSpan w:val="2"/>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https://resh.edu.ru/subject/17/7</w:t>
            </w:r>
          </w:p>
        </w:tc>
      </w:tr>
      <w:tr w:rsidR="00FA56F3" w:rsidRPr="00AC12F9" w:rsidTr="00FA56F3">
        <w:trPr>
          <w:trHeight w:val="409"/>
        </w:trPr>
        <w:tc>
          <w:tcPr>
            <w:tcW w:w="568"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1.3.</w:t>
            </w:r>
          </w:p>
        </w:tc>
        <w:tc>
          <w:tcPr>
            <w:tcW w:w="3118"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color w:val="221E1F"/>
                <w:spacing w:val="-1"/>
                <w:w w:val="105"/>
                <w:sz w:val="24"/>
                <w:szCs w:val="24"/>
                <w:lang w:val="ru-RU"/>
              </w:rPr>
              <w:t xml:space="preserve">Работа </w:t>
            </w:r>
            <w:r>
              <w:rPr>
                <w:rFonts w:ascii="Times New Roman" w:eastAsia="Times New Roman" w:hAnsi="Times New Roman" w:cs="Times New Roman"/>
                <w:color w:val="221E1F"/>
                <w:w w:val="105"/>
                <w:sz w:val="24"/>
                <w:szCs w:val="24"/>
                <w:lang w:val="ru-RU"/>
              </w:rPr>
              <w:t>с простейшими чертежами</w:t>
            </w:r>
          </w:p>
        </w:tc>
        <w:tc>
          <w:tcPr>
            <w:tcW w:w="567"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1</w:t>
            </w:r>
          </w:p>
        </w:tc>
        <w:tc>
          <w:tcPr>
            <w:tcW w:w="709"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0</w:t>
            </w:r>
          </w:p>
        </w:tc>
        <w:tc>
          <w:tcPr>
            <w:tcW w:w="709"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0.25</w:t>
            </w:r>
          </w:p>
        </w:tc>
        <w:tc>
          <w:tcPr>
            <w:tcW w:w="708"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5559" w:type="dxa"/>
            <w:tcBorders>
              <w:top w:val="single" w:sz="6" w:space="0" w:color="000000"/>
              <w:left w:val="single" w:sz="6" w:space="0" w:color="000000"/>
              <w:bottom w:val="single" w:sz="6" w:space="0" w:color="000000"/>
              <w:right w:val="single" w:sz="6" w:space="0" w:color="000000"/>
            </w:tcBorders>
            <w:hideMark/>
          </w:tcPr>
          <w:p w:rsidR="00FA56F3" w:rsidRDefault="00FA56F3">
            <w:pPr>
              <w:ind w:left="140" w:right="24"/>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 xml:space="preserve">Проводить простейшие построения с </w:t>
            </w:r>
            <w:r>
              <w:rPr>
                <w:rFonts w:ascii="Times New Roman" w:eastAsia="Times New Roman" w:hAnsi="Times New Roman" w:cs="Times New Roman"/>
                <w:spacing w:val="-1"/>
                <w:w w:val="105"/>
                <w:sz w:val="24"/>
                <w:szCs w:val="24"/>
                <w:lang w:val="ru-RU"/>
              </w:rPr>
              <w:t xml:space="preserve">помощью циркуля </w:t>
            </w:r>
            <w:r>
              <w:rPr>
                <w:rFonts w:ascii="Times New Roman" w:eastAsia="Times New Roman" w:hAnsi="Times New Roman" w:cs="Times New Roman"/>
                <w:w w:val="105"/>
                <w:sz w:val="24"/>
                <w:szCs w:val="24"/>
                <w:lang w:val="ru-RU"/>
              </w:rPr>
              <w:t>и линейки</w:t>
            </w:r>
          </w:p>
        </w:tc>
        <w:tc>
          <w:tcPr>
            <w:tcW w:w="1224" w:type="dxa"/>
            <w:tcBorders>
              <w:top w:val="single" w:sz="6" w:space="0" w:color="000000"/>
              <w:left w:val="single" w:sz="6" w:space="0" w:color="000000"/>
              <w:bottom w:val="single" w:sz="6" w:space="0" w:color="000000"/>
              <w:right w:val="single" w:sz="6" w:space="0" w:color="000000"/>
            </w:tcBorders>
            <w:hideMark/>
          </w:tcPr>
          <w:p w:rsidR="00FA56F3" w:rsidRDefault="00FA56F3">
            <w:pPr>
              <w:ind w:right="-21"/>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pacing w:val="-1"/>
                <w:w w:val="105"/>
                <w:sz w:val="24"/>
                <w:szCs w:val="24"/>
                <w:lang w:val="ru-RU"/>
              </w:rPr>
              <w:t>Практич</w:t>
            </w:r>
            <w:proofErr w:type="spellEnd"/>
            <w:r>
              <w:rPr>
                <w:rFonts w:ascii="Times New Roman" w:eastAsia="Times New Roman" w:hAnsi="Times New Roman" w:cs="Times New Roman"/>
                <w:spacing w:val="-1"/>
                <w:w w:val="105"/>
                <w:sz w:val="24"/>
                <w:szCs w:val="24"/>
                <w:lang w:val="ru-RU"/>
              </w:rPr>
              <w:t xml:space="preserve">. </w:t>
            </w:r>
            <w:r>
              <w:rPr>
                <w:rFonts w:ascii="Times New Roman" w:eastAsia="Times New Roman" w:hAnsi="Times New Roman" w:cs="Times New Roman"/>
                <w:w w:val="105"/>
                <w:sz w:val="24"/>
                <w:szCs w:val="24"/>
                <w:lang w:val="ru-RU"/>
              </w:rPr>
              <w:t>работа</w:t>
            </w:r>
          </w:p>
        </w:tc>
        <w:tc>
          <w:tcPr>
            <w:tcW w:w="2856" w:type="dxa"/>
            <w:gridSpan w:val="2"/>
            <w:tcBorders>
              <w:top w:val="single" w:sz="6" w:space="0" w:color="000000"/>
              <w:left w:val="single" w:sz="6" w:space="0" w:color="000000"/>
              <w:bottom w:val="single" w:sz="6" w:space="0" w:color="000000"/>
              <w:right w:val="single" w:sz="6" w:space="0" w:color="000000"/>
            </w:tcBorders>
            <w:hideMark/>
          </w:tcPr>
          <w:p w:rsidR="00FA56F3" w:rsidRDefault="00AC12F9">
            <w:pPr>
              <w:ind w:right="-5"/>
              <w:rPr>
                <w:rFonts w:ascii="Times New Roman" w:eastAsia="Times New Roman" w:hAnsi="Times New Roman" w:cs="Times New Roman"/>
                <w:sz w:val="24"/>
                <w:szCs w:val="24"/>
                <w:lang w:val="ru-RU"/>
              </w:rPr>
            </w:pPr>
            <w:hyperlink r:id="rId7" w:history="1">
              <w:r w:rsidR="00FA56F3">
                <w:rPr>
                  <w:rStyle w:val="ad"/>
                  <w:rFonts w:ascii="Times New Roman" w:eastAsia="Times New Roman" w:hAnsi="Times New Roman" w:cs="Times New Roman"/>
                  <w:w w:val="105"/>
                  <w:sz w:val="24"/>
                  <w:szCs w:val="24"/>
                </w:rPr>
                <w:t>http</w:t>
              </w:r>
              <w:r w:rsidR="00FA56F3">
                <w:rPr>
                  <w:rStyle w:val="ad"/>
                  <w:rFonts w:ascii="Times New Roman" w:eastAsia="Times New Roman" w:hAnsi="Times New Roman" w:cs="Times New Roman"/>
                  <w:w w:val="105"/>
                  <w:sz w:val="24"/>
                  <w:szCs w:val="24"/>
                  <w:lang w:val="ru-RU"/>
                </w:rPr>
                <w:t>://</w:t>
              </w:r>
              <w:r w:rsidR="00FA56F3">
                <w:rPr>
                  <w:rStyle w:val="ad"/>
                  <w:rFonts w:ascii="Times New Roman" w:eastAsia="Times New Roman" w:hAnsi="Times New Roman" w:cs="Times New Roman"/>
                  <w:w w:val="105"/>
                  <w:sz w:val="24"/>
                  <w:szCs w:val="24"/>
                </w:rPr>
                <w:t>school</w:t>
              </w:r>
              <w:r w:rsidR="00FA56F3">
                <w:rPr>
                  <w:rStyle w:val="ad"/>
                  <w:rFonts w:ascii="Times New Roman" w:eastAsia="Times New Roman" w:hAnsi="Times New Roman" w:cs="Times New Roman"/>
                  <w:w w:val="105"/>
                  <w:sz w:val="24"/>
                  <w:szCs w:val="24"/>
                  <w:lang w:val="ru-RU"/>
                </w:rPr>
                <w:t>-</w:t>
              </w:r>
            </w:hyperlink>
            <w:r w:rsidR="00FA56F3">
              <w:rPr>
                <w:rFonts w:ascii="Times New Roman" w:eastAsia="Times New Roman" w:hAnsi="Times New Roman" w:cs="Times New Roman"/>
                <w:spacing w:val="-1"/>
                <w:w w:val="105"/>
                <w:sz w:val="24"/>
                <w:szCs w:val="24"/>
              </w:rPr>
              <w:t>collection</w:t>
            </w:r>
            <w:r w:rsidR="00FA56F3">
              <w:rPr>
                <w:rFonts w:ascii="Times New Roman" w:eastAsia="Times New Roman" w:hAnsi="Times New Roman" w:cs="Times New Roman"/>
                <w:spacing w:val="-1"/>
                <w:w w:val="105"/>
                <w:sz w:val="24"/>
                <w:szCs w:val="24"/>
                <w:lang w:val="ru-RU"/>
              </w:rPr>
              <w:t>.</w:t>
            </w:r>
            <w:proofErr w:type="spellStart"/>
            <w:r w:rsidR="00FA56F3">
              <w:rPr>
                <w:rFonts w:ascii="Times New Roman" w:eastAsia="Times New Roman" w:hAnsi="Times New Roman" w:cs="Times New Roman"/>
                <w:spacing w:val="-1"/>
                <w:w w:val="105"/>
                <w:sz w:val="24"/>
                <w:szCs w:val="24"/>
              </w:rPr>
              <w:t>edu</w:t>
            </w:r>
            <w:proofErr w:type="spellEnd"/>
            <w:r w:rsidR="00FA56F3">
              <w:rPr>
                <w:rFonts w:ascii="Times New Roman" w:eastAsia="Times New Roman" w:hAnsi="Times New Roman" w:cs="Times New Roman"/>
                <w:spacing w:val="-1"/>
                <w:w w:val="105"/>
                <w:sz w:val="24"/>
                <w:szCs w:val="24"/>
                <w:lang w:val="ru-RU"/>
              </w:rPr>
              <w:t>.</w:t>
            </w:r>
            <w:proofErr w:type="spellStart"/>
            <w:r w:rsidR="00FA56F3">
              <w:rPr>
                <w:rFonts w:ascii="Times New Roman" w:eastAsia="Times New Roman" w:hAnsi="Times New Roman" w:cs="Times New Roman"/>
                <w:spacing w:val="-1"/>
                <w:w w:val="105"/>
                <w:sz w:val="24"/>
                <w:szCs w:val="24"/>
              </w:rPr>
              <w:t>ru</w:t>
            </w:r>
            <w:proofErr w:type="spellEnd"/>
          </w:p>
        </w:tc>
      </w:tr>
      <w:tr w:rsidR="00FA56F3" w:rsidRPr="00AC12F9" w:rsidTr="00FA56F3">
        <w:trPr>
          <w:trHeight w:val="702"/>
        </w:trPr>
        <w:tc>
          <w:tcPr>
            <w:tcW w:w="568"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1.4.</w:t>
            </w:r>
          </w:p>
        </w:tc>
        <w:tc>
          <w:tcPr>
            <w:tcW w:w="3118"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color w:val="221E1F"/>
                <w:w w:val="105"/>
                <w:sz w:val="24"/>
                <w:szCs w:val="24"/>
                <w:lang w:val="ru-RU"/>
              </w:rPr>
              <w:t>Измерение линейных и угловых величин, вычисление отрезков и углов</w:t>
            </w:r>
          </w:p>
        </w:tc>
        <w:tc>
          <w:tcPr>
            <w:tcW w:w="567"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2</w:t>
            </w:r>
          </w:p>
        </w:tc>
        <w:tc>
          <w:tcPr>
            <w:tcW w:w="709"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1</w:t>
            </w:r>
          </w:p>
        </w:tc>
        <w:tc>
          <w:tcPr>
            <w:tcW w:w="709"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0.75</w:t>
            </w:r>
          </w:p>
        </w:tc>
        <w:tc>
          <w:tcPr>
            <w:tcW w:w="708"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5559" w:type="dxa"/>
            <w:tcBorders>
              <w:top w:val="single" w:sz="6" w:space="0" w:color="000000"/>
              <w:left w:val="single" w:sz="6" w:space="0" w:color="000000"/>
              <w:bottom w:val="single" w:sz="6" w:space="0" w:color="000000"/>
              <w:right w:val="single" w:sz="6" w:space="0" w:color="000000"/>
            </w:tcBorders>
          </w:tcPr>
          <w:p w:rsidR="00FA56F3" w:rsidRDefault="00FA56F3">
            <w:pPr>
              <w:ind w:left="140" w:right="24"/>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 xml:space="preserve">Измерять линейные и </w:t>
            </w:r>
            <w:r>
              <w:rPr>
                <w:rFonts w:ascii="Times New Roman" w:eastAsia="Times New Roman" w:hAnsi="Times New Roman" w:cs="Times New Roman"/>
                <w:spacing w:val="-1"/>
                <w:w w:val="105"/>
                <w:sz w:val="24"/>
                <w:szCs w:val="24"/>
                <w:lang w:val="ru-RU"/>
              </w:rPr>
              <w:t xml:space="preserve">угловые величины </w:t>
            </w:r>
            <w:r>
              <w:rPr>
                <w:rFonts w:ascii="Times New Roman" w:eastAsia="Times New Roman" w:hAnsi="Times New Roman" w:cs="Times New Roman"/>
                <w:w w:val="105"/>
                <w:sz w:val="24"/>
                <w:szCs w:val="24"/>
                <w:lang w:val="ru-RU"/>
              </w:rPr>
              <w:t>геометрических и практических объектов</w:t>
            </w:r>
          </w:p>
          <w:p w:rsidR="00FA56F3" w:rsidRDefault="00FA56F3">
            <w:pPr>
              <w:ind w:left="140" w:right="24"/>
              <w:rPr>
                <w:rFonts w:ascii="Times New Roman" w:eastAsia="Times New Roman" w:hAnsi="Times New Roman" w:cs="Times New Roman"/>
                <w:sz w:val="24"/>
                <w:szCs w:val="24"/>
                <w:lang w:val="ru-RU"/>
              </w:rPr>
            </w:pPr>
          </w:p>
        </w:tc>
        <w:tc>
          <w:tcPr>
            <w:tcW w:w="1224" w:type="dxa"/>
            <w:tcBorders>
              <w:top w:val="single" w:sz="6" w:space="0" w:color="000000"/>
              <w:left w:val="single" w:sz="6" w:space="0" w:color="000000"/>
              <w:bottom w:val="single" w:sz="6" w:space="0" w:color="000000"/>
              <w:right w:val="single" w:sz="6" w:space="0" w:color="000000"/>
            </w:tcBorders>
            <w:hideMark/>
          </w:tcPr>
          <w:p w:rsidR="00FA56F3" w:rsidRDefault="00FA56F3">
            <w:pPr>
              <w:ind w:right="-21"/>
              <w:rPr>
                <w:rFonts w:ascii="Times New Roman" w:eastAsia="Times New Roman" w:hAnsi="Times New Roman" w:cs="Times New Roman"/>
                <w:spacing w:val="-1"/>
                <w:w w:val="105"/>
                <w:sz w:val="24"/>
                <w:szCs w:val="24"/>
                <w:lang w:val="ru-RU"/>
              </w:rPr>
            </w:pPr>
            <w:proofErr w:type="spellStart"/>
            <w:r>
              <w:rPr>
                <w:rFonts w:ascii="Times New Roman" w:eastAsia="Times New Roman" w:hAnsi="Times New Roman" w:cs="Times New Roman"/>
                <w:spacing w:val="-1"/>
                <w:w w:val="105"/>
                <w:sz w:val="24"/>
                <w:szCs w:val="24"/>
                <w:lang w:val="ru-RU"/>
              </w:rPr>
              <w:t>Практ</w:t>
            </w:r>
            <w:proofErr w:type="spellEnd"/>
            <w:r>
              <w:rPr>
                <w:rFonts w:ascii="Times New Roman" w:eastAsia="Times New Roman" w:hAnsi="Times New Roman" w:cs="Times New Roman"/>
                <w:spacing w:val="-1"/>
                <w:w w:val="105"/>
                <w:sz w:val="24"/>
                <w:szCs w:val="24"/>
                <w:lang w:val="ru-RU"/>
              </w:rPr>
              <w:t>.</w:t>
            </w:r>
          </w:p>
          <w:p w:rsidR="00FA56F3" w:rsidRDefault="00FA56F3">
            <w:pPr>
              <w:ind w:right="-21"/>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работа</w:t>
            </w:r>
          </w:p>
        </w:tc>
        <w:tc>
          <w:tcPr>
            <w:tcW w:w="2856" w:type="dxa"/>
            <w:gridSpan w:val="2"/>
            <w:tcBorders>
              <w:top w:val="single" w:sz="6" w:space="0" w:color="000000"/>
              <w:left w:val="single" w:sz="6" w:space="0" w:color="000000"/>
              <w:bottom w:val="single" w:sz="6" w:space="0" w:color="000000"/>
              <w:right w:val="single" w:sz="6" w:space="0" w:color="000000"/>
            </w:tcBorders>
            <w:hideMark/>
          </w:tcPr>
          <w:p w:rsidR="00FA56F3" w:rsidRDefault="00AC12F9">
            <w:pPr>
              <w:ind w:right="-5"/>
              <w:rPr>
                <w:rFonts w:ascii="Times New Roman" w:eastAsia="Times New Roman" w:hAnsi="Times New Roman" w:cs="Times New Roman"/>
                <w:sz w:val="24"/>
                <w:szCs w:val="24"/>
                <w:lang w:val="ru-RU"/>
              </w:rPr>
            </w:pPr>
            <w:hyperlink r:id="rId8" w:history="1">
              <w:r w:rsidR="00FA56F3">
                <w:rPr>
                  <w:rStyle w:val="ad"/>
                  <w:rFonts w:ascii="Times New Roman" w:eastAsia="Times New Roman" w:hAnsi="Times New Roman" w:cs="Times New Roman"/>
                  <w:w w:val="105"/>
                  <w:sz w:val="24"/>
                  <w:szCs w:val="24"/>
                </w:rPr>
                <w:t>http</w:t>
              </w:r>
              <w:r w:rsidR="00FA56F3">
                <w:rPr>
                  <w:rStyle w:val="ad"/>
                  <w:rFonts w:ascii="Times New Roman" w:eastAsia="Times New Roman" w:hAnsi="Times New Roman" w:cs="Times New Roman"/>
                  <w:w w:val="105"/>
                  <w:sz w:val="24"/>
                  <w:szCs w:val="24"/>
                  <w:lang w:val="ru-RU"/>
                </w:rPr>
                <w:t>://</w:t>
              </w:r>
              <w:r w:rsidR="00FA56F3">
                <w:rPr>
                  <w:rStyle w:val="ad"/>
                  <w:rFonts w:ascii="Times New Roman" w:eastAsia="Times New Roman" w:hAnsi="Times New Roman" w:cs="Times New Roman"/>
                  <w:w w:val="105"/>
                  <w:sz w:val="24"/>
                  <w:szCs w:val="24"/>
                </w:rPr>
                <w:t>school</w:t>
              </w:r>
              <w:r w:rsidR="00FA56F3">
                <w:rPr>
                  <w:rStyle w:val="ad"/>
                  <w:rFonts w:ascii="Times New Roman" w:eastAsia="Times New Roman" w:hAnsi="Times New Roman" w:cs="Times New Roman"/>
                  <w:w w:val="105"/>
                  <w:sz w:val="24"/>
                  <w:szCs w:val="24"/>
                  <w:lang w:val="ru-RU"/>
                </w:rPr>
                <w:t>-</w:t>
              </w:r>
            </w:hyperlink>
            <w:r w:rsidR="00FA56F3">
              <w:rPr>
                <w:rFonts w:ascii="Times New Roman" w:eastAsia="Times New Roman" w:hAnsi="Times New Roman" w:cs="Times New Roman"/>
                <w:spacing w:val="-1"/>
                <w:w w:val="105"/>
                <w:sz w:val="24"/>
                <w:szCs w:val="24"/>
              </w:rPr>
              <w:t>collection</w:t>
            </w:r>
            <w:r w:rsidR="00FA56F3">
              <w:rPr>
                <w:rFonts w:ascii="Times New Roman" w:eastAsia="Times New Roman" w:hAnsi="Times New Roman" w:cs="Times New Roman"/>
                <w:spacing w:val="-1"/>
                <w:w w:val="105"/>
                <w:sz w:val="24"/>
                <w:szCs w:val="24"/>
                <w:lang w:val="ru-RU"/>
              </w:rPr>
              <w:t>.</w:t>
            </w:r>
            <w:proofErr w:type="spellStart"/>
            <w:r w:rsidR="00FA56F3">
              <w:rPr>
                <w:rFonts w:ascii="Times New Roman" w:eastAsia="Times New Roman" w:hAnsi="Times New Roman" w:cs="Times New Roman"/>
                <w:spacing w:val="-1"/>
                <w:w w:val="105"/>
                <w:sz w:val="24"/>
                <w:szCs w:val="24"/>
              </w:rPr>
              <w:t>edu</w:t>
            </w:r>
            <w:proofErr w:type="spellEnd"/>
            <w:r w:rsidR="00FA56F3">
              <w:rPr>
                <w:rFonts w:ascii="Times New Roman" w:eastAsia="Times New Roman" w:hAnsi="Times New Roman" w:cs="Times New Roman"/>
                <w:spacing w:val="-1"/>
                <w:w w:val="105"/>
                <w:sz w:val="24"/>
                <w:szCs w:val="24"/>
                <w:lang w:val="ru-RU"/>
              </w:rPr>
              <w:t>.</w:t>
            </w:r>
            <w:proofErr w:type="spellStart"/>
            <w:r w:rsidR="00FA56F3">
              <w:rPr>
                <w:rFonts w:ascii="Times New Roman" w:eastAsia="Times New Roman" w:hAnsi="Times New Roman" w:cs="Times New Roman"/>
                <w:spacing w:val="-1"/>
                <w:w w:val="105"/>
                <w:sz w:val="24"/>
                <w:szCs w:val="24"/>
              </w:rPr>
              <w:t>ru</w:t>
            </w:r>
            <w:proofErr w:type="spellEnd"/>
          </w:p>
        </w:tc>
      </w:tr>
      <w:tr w:rsidR="00FA56F3" w:rsidRPr="00AC12F9" w:rsidTr="00FA56F3">
        <w:trPr>
          <w:trHeight w:val="663"/>
        </w:trPr>
        <w:tc>
          <w:tcPr>
            <w:tcW w:w="568"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1.5.</w:t>
            </w:r>
          </w:p>
        </w:tc>
        <w:tc>
          <w:tcPr>
            <w:tcW w:w="3118"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color w:val="221E1F"/>
                <w:spacing w:val="-1"/>
                <w:w w:val="105"/>
                <w:sz w:val="24"/>
                <w:szCs w:val="24"/>
                <w:lang w:val="ru-RU"/>
              </w:rPr>
              <w:t xml:space="preserve">Периметр и площадь фигур, составленных </w:t>
            </w:r>
            <w:r>
              <w:rPr>
                <w:rFonts w:ascii="Times New Roman" w:eastAsia="Times New Roman" w:hAnsi="Times New Roman" w:cs="Times New Roman"/>
                <w:color w:val="221E1F"/>
                <w:w w:val="105"/>
                <w:sz w:val="24"/>
                <w:szCs w:val="24"/>
                <w:lang w:val="ru-RU"/>
              </w:rPr>
              <w:t>из прямоугольников</w:t>
            </w:r>
          </w:p>
        </w:tc>
        <w:tc>
          <w:tcPr>
            <w:tcW w:w="567"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1</w:t>
            </w:r>
          </w:p>
        </w:tc>
        <w:tc>
          <w:tcPr>
            <w:tcW w:w="709"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0</w:t>
            </w:r>
          </w:p>
        </w:tc>
        <w:tc>
          <w:tcPr>
            <w:tcW w:w="709"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0</w:t>
            </w:r>
          </w:p>
        </w:tc>
        <w:tc>
          <w:tcPr>
            <w:tcW w:w="708"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5559" w:type="dxa"/>
            <w:tcBorders>
              <w:top w:val="single" w:sz="6" w:space="0" w:color="000000"/>
              <w:left w:val="single" w:sz="6" w:space="0" w:color="000000"/>
              <w:bottom w:val="single" w:sz="6" w:space="0" w:color="000000"/>
              <w:right w:val="single" w:sz="6" w:space="0" w:color="000000"/>
            </w:tcBorders>
            <w:hideMark/>
          </w:tcPr>
          <w:p w:rsidR="00FA56F3" w:rsidRDefault="00FA56F3">
            <w:pPr>
              <w:tabs>
                <w:tab w:val="left" w:pos="5101"/>
              </w:tabs>
              <w:ind w:left="140" w:right="24"/>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 xml:space="preserve">Распознавать изученные </w:t>
            </w:r>
            <w:r>
              <w:rPr>
                <w:rFonts w:ascii="Times New Roman" w:eastAsia="Times New Roman" w:hAnsi="Times New Roman" w:cs="Times New Roman"/>
                <w:spacing w:val="-1"/>
                <w:w w:val="105"/>
                <w:sz w:val="24"/>
                <w:szCs w:val="24"/>
                <w:lang w:val="ru-RU"/>
              </w:rPr>
              <w:t xml:space="preserve">геометрические </w:t>
            </w:r>
            <w:r>
              <w:rPr>
                <w:rFonts w:ascii="Times New Roman" w:eastAsia="Times New Roman" w:hAnsi="Times New Roman" w:cs="Times New Roman"/>
                <w:w w:val="105"/>
                <w:sz w:val="24"/>
                <w:szCs w:val="24"/>
                <w:lang w:val="ru-RU"/>
              </w:rPr>
              <w:t>фигуры, определять их взаимное расположение</w:t>
            </w:r>
            <w:proofErr w:type="gramStart"/>
            <w:r>
              <w:rPr>
                <w:rFonts w:ascii="Times New Roman" w:eastAsia="Times New Roman" w:hAnsi="Times New Roman" w:cs="Times New Roman"/>
                <w:w w:val="105"/>
                <w:sz w:val="24"/>
                <w:szCs w:val="24"/>
                <w:lang w:val="ru-RU"/>
              </w:rPr>
              <w:t>.</w:t>
            </w:r>
            <w:proofErr w:type="gramEnd"/>
            <w:r>
              <w:rPr>
                <w:rFonts w:ascii="Times New Roman" w:eastAsia="Times New Roman" w:hAnsi="Times New Roman" w:cs="Times New Roman"/>
                <w:w w:val="105"/>
                <w:sz w:val="24"/>
                <w:szCs w:val="24"/>
                <w:lang w:val="ru-RU"/>
              </w:rPr>
              <w:t xml:space="preserve"> </w:t>
            </w:r>
            <w:proofErr w:type="gramStart"/>
            <w:r>
              <w:rPr>
                <w:rFonts w:ascii="Times New Roman" w:eastAsia="Times New Roman" w:hAnsi="Times New Roman" w:cs="Times New Roman"/>
                <w:spacing w:val="-1"/>
                <w:w w:val="105"/>
                <w:sz w:val="24"/>
                <w:szCs w:val="24"/>
                <w:lang w:val="ru-RU"/>
              </w:rPr>
              <w:t>в</w:t>
            </w:r>
            <w:proofErr w:type="gramEnd"/>
            <w:r>
              <w:rPr>
                <w:rFonts w:ascii="Times New Roman" w:eastAsia="Times New Roman" w:hAnsi="Times New Roman" w:cs="Times New Roman"/>
                <w:spacing w:val="-1"/>
                <w:w w:val="105"/>
                <w:sz w:val="24"/>
                <w:szCs w:val="24"/>
                <w:lang w:val="ru-RU"/>
              </w:rPr>
              <w:t xml:space="preserve">ыполнять чертёж </w:t>
            </w:r>
            <w:r>
              <w:rPr>
                <w:rFonts w:ascii="Times New Roman" w:eastAsia="Times New Roman" w:hAnsi="Times New Roman" w:cs="Times New Roman"/>
                <w:w w:val="105"/>
                <w:sz w:val="24"/>
                <w:szCs w:val="24"/>
                <w:lang w:val="ru-RU"/>
              </w:rPr>
              <w:t>по условию задач.</w:t>
            </w:r>
          </w:p>
        </w:tc>
        <w:tc>
          <w:tcPr>
            <w:tcW w:w="1224" w:type="dxa"/>
            <w:tcBorders>
              <w:top w:val="single" w:sz="6" w:space="0" w:color="000000"/>
              <w:left w:val="single" w:sz="6" w:space="0" w:color="000000"/>
              <w:bottom w:val="single" w:sz="6" w:space="0" w:color="000000"/>
              <w:right w:val="single" w:sz="6" w:space="0" w:color="000000"/>
            </w:tcBorders>
            <w:hideMark/>
          </w:tcPr>
          <w:p w:rsidR="00FA56F3" w:rsidRDefault="00FA56F3">
            <w:pPr>
              <w:ind w:right="-21"/>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Устный опрос</w:t>
            </w:r>
          </w:p>
        </w:tc>
        <w:tc>
          <w:tcPr>
            <w:tcW w:w="2856" w:type="dxa"/>
            <w:gridSpan w:val="2"/>
            <w:tcBorders>
              <w:top w:val="single" w:sz="6" w:space="0" w:color="000000"/>
              <w:left w:val="single" w:sz="6" w:space="0" w:color="000000"/>
              <w:bottom w:val="single" w:sz="6" w:space="0" w:color="000000"/>
              <w:right w:val="single" w:sz="6" w:space="0" w:color="000000"/>
            </w:tcBorders>
            <w:hideMark/>
          </w:tcPr>
          <w:p w:rsidR="00FA56F3" w:rsidRDefault="00AC12F9">
            <w:pPr>
              <w:ind w:right="-5"/>
              <w:rPr>
                <w:rFonts w:ascii="Times New Roman" w:eastAsia="Times New Roman" w:hAnsi="Times New Roman" w:cs="Times New Roman"/>
                <w:sz w:val="24"/>
                <w:szCs w:val="24"/>
                <w:lang w:val="ru-RU"/>
              </w:rPr>
            </w:pPr>
            <w:hyperlink r:id="rId9" w:history="1">
              <w:r w:rsidR="00FA56F3">
                <w:rPr>
                  <w:rStyle w:val="ad"/>
                  <w:rFonts w:ascii="Times New Roman" w:eastAsia="Times New Roman" w:hAnsi="Times New Roman" w:cs="Times New Roman"/>
                  <w:w w:val="105"/>
                  <w:sz w:val="24"/>
                  <w:szCs w:val="24"/>
                </w:rPr>
                <w:t>http</w:t>
              </w:r>
              <w:r w:rsidR="00FA56F3">
                <w:rPr>
                  <w:rStyle w:val="ad"/>
                  <w:rFonts w:ascii="Times New Roman" w:eastAsia="Times New Roman" w:hAnsi="Times New Roman" w:cs="Times New Roman"/>
                  <w:w w:val="105"/>
                  <w:sz w:val="24"/>
                  <w:szCs w:val="24"/>
                  <w:lang w:val="ru-RU"/>
                </w:rPr>
                <w:t>://</w:t>
              </w:r>
              <w:r w:rsidR="00FA56F3">
                <w:rPr>
                  <w:rStyle w:val="ad"/>
                  <w:rFonts w:ascii="Times New Roman" w:eastAsia="Times New Roman" w:hAnsi="Times New Roman" w:cs="Times New Roman"/>
                  <w:w w:val="105"/>
                  <w:sz w:val="24"/>
                  <w:szCs w:val="24"/>
                </w:rPr>
                <w:t>school</w:t>
              </w:r>
              <w:r w:rsidR="00FA56F3">
                <w:rPr>
                  <w:rStyle w:val="ad"/>
                  <w:rFonts w:ascii="Times New Roman" w:eastAsia="Times New Roman" w:hAnsi="Times New Roman" w:cs="Times New Roman"/>
                  <w:w w:val="105"/>
                  <w:sz w:val="24"/>
                  <w:szCs w:val="24"/>
                  <w:lang w:val="ru-RU"/>
                </w:rPr>
                <w:t>-</w:t>
              </w:r>
            </w:hyperlink>
            <w:r w:rsidR="00FA56F3">
              <w:rPr>
                <w:rFonts w:ascii="Times New Roman" w:eastAsia="Times New Roman" w:hAnsi="Times New Roman" w:cs="Times New Roman"/>
                <w:spacing w:val="-1"/>
                <w:w w:val="105"/>
                <w:sz w:val="24"/>
                <w:szCs w:val="24"/>
              </w:rPr>
              <w:t>collection</w:t>
            </w:r>
            <w:r w:rsidR="00FA56F3">
              <w:rPr>
                <w:rFonts w:ascii="Times New Roman" w:eastAsia="Times New Roman" w:hAnsi="Times New Roman" w:cs="Times New Roman"/>
                <w:spacing w:val="-1"/>
                <w:w w:val="105"/>
                <w:sz w:val="24"/>
                <w:szCs w:val="24"/>
                <w:lang w:val="ru-RU"/>
              </w:rPr>
              <w:t>.</w:t>
            </w:r>
            <w:proofErr w:type="spellStart"/>
            <w:r w:rsidR="00FA56F3">
              <w:rPr>
                <w:rFonts w:ascii="Times New Roman" w:eastAsia="Times New Roman" w:hAnsi="Times New Roman" w:cs="Times New Roman"/>
                <w:spacing w:val="-1"/>
                <w:w w:val="105"/>
                <w:sz w:val="24"/>
                <w:szCs w:val="24"/>
              </w:rPr>
              <w:t>edu</w:t>
            </w:r>
            <w:proofErr w:type="spellEnd"/>
            <w:r w:rsidR="00FA56F3">
              <w:rPr>
                <w:rFonts w:ascii="Times New Roman" w:eastAsia="Times New Roman" w:hAnsi="Times New Roman" w:cs="Times New Roman"/>
                <w:spacing w:val="-1"/>
                <w:w w:val="105"/>
                <w:sz w:val="24"/>
                <w:szCs w:val="24"/>
                <w:lang w:val="ru-RU"/>
              </w:rPr>
              <w:t>.</w:t>
            </w:r>
            <w:proofErr w:type="spellStart"/>
            <w:r w:rsidR="00FA56F3">
              <w:rPr>
                <w:rFonts w:ascii="Times New Roman" w:eastAsia="Times New Roman" w:hAnsi="Times New Roman" w:cs="Times New Roman"/>
                <w:spacing w:val="-1"/>
                <w:w w:val="105"/>
                <w:sz w:val="24"/>
                <w:szCs w:val="24"/>
              </w:rPr>
              <w:t>ru</w:t>
            </w:r>
            <w:proofErr w:type="spellEnd"/>
          </w:p>
        </w:tc>
      </w:tr>
      <w:tr w:rsidR="00FA56F3" w:rsidTr="00FA56F3">
        <w:trPr>
          <w:trHeight w:val="249"/>
        </w:trPr>
        <w:tc>
          <w:tcPr>
            <w:tcW w:w="3686" w:type="dxa"/>
            <w:gridSpan w:val="2"/>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Итого по разделу:</w:t>
            </w:r>
          </w:p>
        </w:tc>
        <w:tc>
          <w:tcPr>
            <w:tcW w:w="567"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14</w:t>
            </w:r>
          </w:p>
        </w:tc>
        <w:tc>
          <w:tcPr>
            <w:tcW w:w="709"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709"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708"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5559"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1224"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2856" w:type="dxa"/>
            <w:gridSpan w:val="2"/>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r>
      <w:tr w:rsidR="00FA56F3" w:rsidTr="00FA56F3">
        <w:trPr>
          <w:trHeight w:val="333"/>
        </w:trPr>
        <w:tc>
          <w:tcPr>
            <w:tcW w:w="16018" w:type="dxa"/>
            <w:gridSpan w:val="10"/>
            <w:tcBorders>
              <w:top w:val="single" w:sz="6" w:space="0" w:color="000000"/>
              <w:left w:val="single" w:sz="6" w:space="0" w:color="000000"/>
              <w:bottom w:val="single" w:sz="6" w:space="0" w:color="000000"/>
              <w:right w:val="single" w:sz="6" w:space="0" w:color="000000"/>
            </w:tcBorders>
            <w:hideMark/>
          </w:tcPr>
          <w:p w:rsidR="00FA56F3" w:rsidRDefault="00FA56F3">
            <w:pPr>
              <w:spacing w:before="64"/>
              <w:rPr>
                <w:rFonts w:ascii="Times New Roman" w:eastAsia="Times New Roman" w:hAnsi="Times New Roman" w:cs="Times New Roman"/>
                <w:b/>
                <w:sz w:val="24"/>
                <w:szCs w:val="24"/>
                <w:lang w:val="ru-RU"/>
              </w:rPr>
            </w:pPr>
            <w:r>
              <w:rPr>
                <w:rFonts w:ascii="Times New Roman" w:eastAsia="Times New Roman" w:hAnsi="Times New Roman" w:cs="Times New Roman"/>
                <w:b/>
                <w:spacing w:val="-2"/>
                <w:w w:val="105"/>
                <w:sz w:val="24"/>
                <w:szCs w:val="24"/>
                <w:lang w:val="ru-RU"/>
              </w:rPr>
              <w:t xml:space="preserve">Раздел </w:t>
            </w:r>
            <w:r>
              <w:rPr>
                <w:rFonts w:ascii="Times New Roman" w:eastAsia="Times New Roman" w:hAnsi="Times New Roman" w:cs="Times New Roman"/>
                <w:b/>
                <w:spacing w:val="-1"/>
                <w:w w:val="105"/>
                <w:sz w:val="24"/>
                <w:szCs w:val="24"/>
                <w:lang w:val="ru-RU"/>
              </w:rPr>
              <w:t xml:space="preserve">2. </w:t>
            </w:r>
            <w:r>
              <w:rPr>
                <w:rFonts w:ascii="Times New Roman" w:eastAsia="Times New Roman" w:hAnsi="Times New Roman" w:cs="Times New Roman"/>
                <w:b/>
                <w:color w:val="221E1F"/>
                <w:spacing w:val="-1"/>
                <w:w w:val="105"/>
                <w:sz w:val="24"/>
                <w:szCs w:val="24"/>
                <w:lang w:val="ru-RU"/>
              </w:rPr>
              <w:t>Треугольники</w:t>
            </w:r>
          </w:p>
        </w:tc>
      </w:tr>
      <w:tr w:rsidR="00FA56F3" w:rsidRPr="00AC12F9" w:rsidTr="00FA56F3">
        <w:trPr>
          <w:trHeight w:val="1138"/>
        </w:trPr>
        <w:tc>
          <w:tcPr>
            <w:tcW w:w="568"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2.1.</w:t>
            </w:r>
          </w:p>
        </w:tc>
        <w:tc>
          <w:tcPr>
            <w:tcW w:w="3118"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Понятие о равных треугольниках и первичные представления о равных (конгруэнтных) фигурах</w:t>
            </w:r>
          </w:p>
        </w:tc>
        <w:tc>
          <w:tcPr>
            <w:tcW w:w="567"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1</w:t>
            </w:r>
          </w:p>
        </w:tc>
        <w:tc>
          <w:tcPr>
            <w:tcW w:w="709"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0</w:t>
            </w:r>
          </w:p>
        </w:tc>
        <w:tc>
          <w:tcPr>
            <w:tcW w:w="709"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0</w:t>
            </w:r>
          </w:p>
        </w:tc>
        <w:tc>
          <w:tcPr>
            <w:tcW w:w="708"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5559" w:type="dxa"/>
            <w:tcBorders>
              <w:top w:val="single" w:sz="6" w:space="0" w:color="000000"/>
              <w:left w:val="single" w:sz="6" w:space="0" w:color="000000"/>
              <w:bottom w:val="single" w:sz="6" w:space="0" w:color="000000"/>
              <w:right w:val="single" w:sz="6" w:space="0" w:color="000000"/>
            </w:tcBorders>
            <w:hideMark/>
          </w:tcPr>
          <w:p w:rsidR="00FA56F3" w:rsidRDefault="00FA56F3">
            <w:pPr>
              <w:ind w:left="140"/>
              <w:rPr>
                <w:rFonts w:ascii="Times New Roman" w:eastAsia="Times New Roman" w:hAnsi="Times New Roman" w:cs="Times New Roman"/>
                <w:sz w:val="24"/>
                <w:szCs w:val="24"/>
                <w:lang w:val="ru-RU"/>
              </w:rPr>
            </w:pPr>
            <w:r>
              <w:rPr>
                <w:rFonts w:ascii="Times New Roman" w:eastAsia="Times New Roman" w:hAnsi="Times New Roman" w:cs="Times New Roman"/>
                <w:spacing w:val="-1"/>
                <w:w w:val="105"/>
                <w:sz w:val="24"/>
                <w:szCs w:val="24"/>
                <w:lang w:val="ru-RU"/>
              </w:rPr>
              <w:t xml:space="preserve">Распознавать пары </w:t>
            </w:r>
            <w:r>
              <w:rPr>
                <w:rFonts w:ascii="Times New Roman" w:eastAsia="Times New Roman" w:hAnsi="Times New Roman" w:cs="Times New Roman"/>
                <w:w w:val="105"/>
                <w:sz w:val="24"/>
                <w:szCs w:val="24"/>
                <w:lang w:val="ru-RU"/>
              </w:rPr>
              <w:t>равных треугольников на готовых чертежах (с указанием признаков)</w:t>
            </w:r>
          </w:p>
        </w:tc>
        <w:tc>
          <w:tcPr>
            <w:tcW w:w="1224"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Устный  опрос;</w:t>
            </w:r>
          </w:p>
        </w:tc>
        <w:tc>
          <w:tcPr>
            <w:tcW w:w="2856" w:type="dxa"/>
            <w:gridSpan w:val="2"/>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https://resh.edu.ru/subject/17/7/</w:t>
            </w:r>
          </w:p>
        </w:tc>
      </w:tr>
      <w:tr w:rsidR="00FA56F3" w:rsidRPr="00AC12F9" w:rsidTr="00FA56F3">
        <w:trPr>
          <w:trHeight w:val="559"/>
        </w:trPr>
        <w:tc>
          <w:tcPr>
            <w:tcW w:w="568"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2.2.</w:t>
            </w:r>
          </w:p>
        </w:tc>
        <w:tc>
          <w:tcPr>
            <w:tcW w:w="3118"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pacing w:val="-1"/>
                <w:w w:val="105"/>
                <w:sz w:val="24"/>
                <w:szCs w:val="24"/>
                <w:lang w:val="ru-RU"/>
              </w:rPr>
              <w:t xml:space="preserve">Три признака равенства </w:t>
            </w:r>
            <w:r>
              <w:rPr>
                <w:rFonts w:ascii="Times New Roman" w:eastAsia="Times New Roman" w:hAnsi="Times New Roman" w:cs="Times New Roman"/>
                <w:w w:val="105"/>
                <w:sz w:val="24"/>
                <w:szCs w:val="24"/>
                <w:lang w:val="ru-RU"/>
              </w:rPr>
              <w:t>треугольников</w:t>
            </w:r>
          </w:p>
        </w:tc>
        <w:tc>
          <w:tcPr>
            <w:tcW w:w="567"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6</w:t>
            </w:r>
          </w:p>
        </w:tc>
        <w:tc>
          <w:tcPr>
            <w:tcW w:w="709"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1</w:t>
            </w:r>
          </w:p>
        </w:tc>
        <w:tc>
          <w:tcPr>
            <w:tcW w:w="709"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0</w:t>
            </w:r>
          </w:p>
        </w:tc>
        <w:tc>
          <w:tcPr>
            <w:tcW w:w="708"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5559" w:type="dxa"/>
            <w:tcBorders>
              <w:top w:val="single" w:sz="6" w:space="0" w:color="000000"/>
              <w:left w:val="single" w:sz="6" w:space="0" w:color="000000"/>
              <w:bottom w:val="single" w:sz="6" w:space="0" w:color="000000"/>
              <w:right w:val="single" w:sz="6" w:space="0" w:color="000000"/>
            </w:tcBorders>
            <w:hideMark/>
          </w:tcPr>
          <w:p w:rsidR="00FA56F3" w:rsidRDefault="00FA56F3">
            <w:pPr>
              <w:ind w:left="140"/>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 xml:space="preserve">Применять признаки равенства прямоугольных </w:t>
            </w:r>
            <w:r>
              <w:rPr>
                <w:rFonts w:ascii="Times New Roman" w:eastAsia="Times New Roman" w:hAnsi="Times New Roman" w:cs="Times New Roman"/>
                <w:spacing w:val="-1"/>
                <w:w w:val="105"/>
                <w:sz w:val="24"/>
                <w:szCs w:val="24"/>
                <w:lang w:val="ru-RU"/>
              </w:rPr>
              <w:t xml:space="preserve">треугольников </w:t>
            </w:r>
            <w:r>
              <w:rPr>
                <w:rFonts w:ascii="Times New Roman" w:eastAsia="Times New Roman" w:hAnsi="Times New Roman" w:cs="Times New Roman"/>
                <w:w w:val="105"/>
                <w:sz w:val="24"/>
                <w:szCs w:val="24"/>
                <w:lang w:val="ru-RU"/>
              </w:rPr>
              <w:t>в задачах.</w:t>
            </w:r>
          </w:p>
        </w:tc>
        <w:tc>
          <w:tcPr>
            <w:tcW w:w="1224" w:type="dxa"/>
            <w:tcBorders>
              <w:top w:val="single" w:sz="6" w:space="0" w:color="000000"/>
              <w:left w:val="single" w:sz="6" w:space="0" w:color="000000"/>
              <w:bottom w:val="single" w:sz="6" w:space="0" w:color="000000"/>
              <w:right w:val="single" w:sz="6" w:space="0" w:color="000000"/>
            </w:tcBorders>
            <w:hideMark/>
          </w:tcPr>
          <w:p w:rsidR="00FA56F3" w:rsidRDefault="00FA56F3">
            <w:pPr>
              <w:ind w:right="-163"/>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Письмен</w:t>
            </w:r>
            <w:proofErr w:type="gramStart"/>
            <w:r>
              <w:rPr>
                <w:rFonts w:ascii="Times New Roman" w:eastAsia="Times New Roman" w:hAnsi="Times New Roman" w:cs="Times New Roman"/>
                <w:w w:val="105"/>
                <w:sz w:val="24"/>
                <w:szCs w:val="24"/>
                <w:lang w:val="ru-RU"/>
              </w:rPr>
              <w:t>.</w:t>
            </w:r>
            <w:proofErr w:type="gramEnd"/>
            <w:r>
              <w:rPr>
                <w:rFonts w:ascii="Times New Roman" w:eastAsia="Times New Roman" w:hAnsi="Times New Roman" w:cs="Times New Roman"/>
                <w:w w:val="105"/>
                <w:sz w:val="24"/>
                <w:szCs w:val="24"/>
                <w:lang w:val="ru-RU"/>
              </w:rPr>
              <w:t xml:space="preserve"> </w:t>
            </w:r>
            <w:proofErr w:type="gramStart"/>
            <w:r>
              <w:rPr>
                <w:rFonts w:ascii="Times New Roman" w:eastAsia="Times New Roman" w:hAnsi="Times New Roman" w:cs="Times New Roman"/>
                <w:w w:val="105"/>
                <w:sz w:val="24"/>
                <w:szCs w:val="24"/>
                <w:lang w:val="ru-RU"/>
              </w:rPr>
              <w:t>к</w:t>
            </w:r>
            <w:proofErr w:type="gramEnd"/>
            <w:r>
              <w:rPr>
                <w:rFonts w:ascii="Times New Roman" w:eastAsia="Times New Roman" w:hAnsi="Times New Roman" w:cs="Times New Roman"/>
                <w:w w:val="105"/>
                <w:sz w:val="24"/>
                <w:szCs w:val="24"/>
                <w:lang w:val="ru-RU"/>
              </w:rPr>
              <w:t>онтроль;</w:t>
            </w:r>
          </w:p>
        </w:tc>
        <w:tc>
          <w:tcPr>
            <w:tcW w:w="2856" w:type="dxa"/>
            <w:gridSpan w:val="2"/>
            <w:tcBorders>
              <w:top w:val="single" w:sz="6" w:space="0" w:color="000000"/>
              <w:left w:val="single" w:sz="6" w:space="0" w:color="000000"/>
              <w:bottom w:val="single" w:sz="6" w:space="0" w:color="000000"/>
              <w:right w:val="single" w:sz="6" w:space="0" w:color="000000"/>
            </w:tcBorders>
            <w:hideMark/>
          </w:tcPr>
          <w:p w:rsidR="00FA56F3" w:rsidRDefault="00AC12F9">
            <w:pPr>
              <w:rPr>
                <w:rFonts w:ascii="Times New Roman" w:eastAsia="Times New Roman" w:hAnsi="Times New Roman" w:cs="Times New Roman"/>
                <w:sz w:val="24"/>
                <w:szCs w:val="24"/>
                <w:lang w:val="ru-RU"/>
              </w:rPr>
            </w:pPr>
            <w:hyperlink r:id="rId10" w:history="1">
              <w:r w:rsidR="00FA56F3">
                <w:rPr>
                  <w:rStyle w:val="ad"/>
                  <w:rFonts w:ascii="Times New Roman" w:eastAsia="Times New Roman" w:hAnsi="Times New Roman" w:cs="Times New Roman"/>
                  <w:w w:val="105"/>
                  <w:sz w:val="24"/>
                  <w:szCs w:val="24"/>
                </w:rPr>
                <w:t>http</w:t>
              </w:r>
              <w:r w:rsidR="00FA56F3">
                <w:rPr>
                  <w:rStyle w:val="ad"/>
                  <w:rFonts w:ascii="Times New Roman" w:eastAsia="Times New Roman" w:hAnsi="Times New Roman" w:cs="Times New Roman"/>
                  <w:w w:val="105"/>
                  <w:sz w:val="24"/>
                  <w:szCs w:val="24"/>
                  <w:lang w:val="ru-RU"/>
                </w:rPr>
                <w:t>://</w:t>
              </w:r>
              <w:r w:rsidR="00FA56F3">
                <w:rPr>
                  <w:rStyle w:val="ad"/>
                  <w:rFonts w:ascii="Times New Roman" w:eastAsia="Times New Roman" w:hAnsi="Times New Roman" w:cs="Times New Roman"/>
                  <w:w w:val="105"/>
                  <w:sz w:val="24"/>
                  <w:szCs w:val="24"/>
                </w:rPr>
                <w:t>school</w:t>
              </w:r>
              <w:r w:rsidR="00FA56F3">
                <w:rPr>
                  <w:rStyle w:val="ad"/>
                  <w:rFonts w:ascii="Times New Roman" w:eastAsia="Times New Roman" w:hAnsi="Times New Roman" w:cs="Times New Roman"/>
                  <w:w w:val="105"/>
                  <w:sz w:val="24"/>
                  <w:szCs w:val="24"/>
                  <w:lang w:val="ru-RU"/>
                </w:rPr>
                <w:t>-</w:t>
              </w:r>
            </w:hyperlink>
            <w:r w:rsidR="00FA56F3">
              <w:rPr>
                <w:rFonts w:ascii="Times New Roman" w:eastAsia="Times New Roman" w:hAnsi="Times New Roman" w:cs="Times New Roman"/>
                <w:spacing w:val="-1"/>
                <w:w w:val="105"/>
                <w:sz w:val="24"/>
                <w:szCs w:val="24"/>
              </w:rPr>
              <w:t>collection</w:t>
            </w:r>
            <w:r w:rsidR="00FA56F3">
              <w:rPr>
                <w:rFonts w:ascii="Times New Roman" w:eastAsia="Times New Roman" w:hAnsi="Times New Roman" w:cs="Times New Roman"/>
                <w:spacing w:val="-1"/>
                <w:w w:val="105"/>
                <w:sz w:val="24"/>
                <w:szCs w:val="24"/>
                <w:lang w:val="ru-RU"/>
              </w:rPr>
              <w:t>.</w:t>
            </w:r>
            <w:proofErr w:type="spellStart"/>
            <w:r w:rsidR="00FA56F3">
              <w:rPr>
                <w:rFonts w:ascii="Times New Roman" w:eastAsia="Times New Roman" w:hAnsi="Times New Roman" w:cs="Times New Roman"/>
                <w:spacing w:val="-1"/>
                <w:w w:val="105"/>
                <w:sz w:val="24"/>
                <w:szCs w:val="24"/>
              </w:rPr>
              <w:t>edu</w:t>
            </w:r>
            <w:proofErr w:type="spellEnd"/>
            <w:r w:rsidR="00FA56F3">
              <w:rPr>
                <w:rFonts w:ascii="Times New Roman" w:eastAsia="Times New Roman" w:hAnsi="Times New Roman" w:cs="Times New Roman"/>
                <w:spacing w:val="-1"/>
                <w:w w:val="105"/>
                <w:sz w:val="24"/>
                <w:szCs w:val="24"/>
                <w:lang w:val="ru-RU"/>
              </w:rPr>
              <w:t>.</w:t>
            </w:r>
            <w:proofErr w:type="spellStart"/>
            <w:r w:rsidR="00FA56F3">
              <w:rPr>
                <w:rFonts w:ascii="Times New Roman" w:eastAsia="Times New Roman" w:hAnsi="Times New Roman" w:cs="Times New Roman"/>
                <w:spacing w:val="-1"/>
                <w:w w:val="105"/>
                <w:sz w:val="24"/>
                <w:szCs w:val="24"/>
              </w:rPr>
              <w:t>ru</w:t>
            </w:r>
            <w:proofErr w:type="spellEnd"/>
          </w:p>
        </w:tc>
      </w:tr>
      <w:tr w:rsidR="00FA56F3" w:rsidRPr="00AC12F9" w:rsidTr="00FA56F3">
        <w:trPr>
          <w:trHeight w:val="65"/>
        </w:trPr>
        <w:tc>
          <w:tcPr>
            <w:tcW w:w="568"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2.3.</w:t>
            </w:r>
          </w:p>
        </w:tc>
        <w:tc>
          <w:tcPr>
            <w:tcW w:w="3118"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pacing w:val="-1"/>
                <w:w w:val="105"/>
                <w:sz w:val="24"/>
                <w:szCs w:val="24"/>
                <w:lang w:val="ru-RU"/>
              </w:rPr>
              <w:t>Признаки равенства прямоугольных треугольников</w:t>
            </w:r>
          </w:p>
        </w:tc>
        <w:tc>
          <w:tcPr>
            <w:tcW w:w="567"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2</w:t>
            </w:r>
          </w:p>
        </w:tc>
        <w:tc>
          <w:tcPr>
            <w:tcW w:w="709"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0</w:t>
            </w:r>
          </w:p>
        </w:tc>
        <w:tc>
          <w:tcPr>
            <w:tcW w:w="709"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0</w:t>
            </w:r>
          </w:p>
        </w:tc>
        <w:tc>
          <w:tcPr>
            <w:tcW w:w="708"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5559" w:type="dxa"/>
            <w:tcBorders>
              <w:top w:val="single" w:sz="6" w:space="0" w:color="000000"/>
              <w:left w:val="single" w:sz="6" w:space="0" w:color="000000"/>
              <w:bottom w:val="single" w:sz="6" w:space="0" w:color="000000"/>
              <w:right w:val="single" w:sz="6" w:space="0" w:color="000000"/>
            </w:tcBorders>
            <w:hideMark/>
          </w:tcPr>
          <w:p w:rsidR="00FA56F3" w:rsidRDefault="00FA56F3">
            <w:pPr>
              <w:ind w:left="140"/>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 xml:space="preserve">Применять признаки равенства прямоугольных </w:t>
            </w:r>
            <w:r>
              <w:rPr>
                <w:rFonts w:ascii="Times New Roman" w:eastAsia="Times New Roman" w:hAnsi="Times New Roman" w:cs="Times New Roman"/>
                <w:spacing w:val="-1"/>
                <w:w w:val="105"/>
                <w:sz w:val="24"/>
                <w:szCs w:val="24"/>
                <w:lang w:val="ru-RU"/>
              </w:rPr>
              <w:t xml:space="preserve">треугольников </w:t>
            </w:r>
            <w:r>
              <w:rPr>
                <w:rFonts w:ascii="Times New Roman" w:eastAsia="Times New Roman" w:hAnsi="Times New Roman" w:cs="Times New Roman"/>
                <w:w w:val="105"/>
                <w:sz w:val="24"/>
                <w:szCs w:val="24"/>
                <w:lang w:val="ru-RU"/>
              </w:rPr>
              <w:t>в задачах.</w:t>
            </w:r>
          </w:p>
        </w:tc>
        <w:tc>
          <w:tcPr>
            <w:tcW w:w="1224"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Тестирование;</w:t>
            </w:r>
          </w:p>
        </w:tc>
        <w:tc>
          <w:tcPr>
            <w:tcW w:w="2856" w:type="dxa"/>
            <w:gridSpan w:val="2"/>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https://resh.edu.ru/subject/17/7/</w:t>
            </w:r>
          </w:p>
        </w:tc>
      </w:tr>
      <w:tr w:rsidR="00FA56F3" w:rsidRPr="00AC12F9" w:rsidTr="00FA56F3">
        <w:trPr>
          <w:trHeight w:val="687"/>
        </w:trPr>
        <w:tc>
          <w:tcPr>
            <w:tcW w:w="568"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2.4.</w:t>
            </w:r>
          </w:p>
        </w:tc>
        <w:tc>
          <w:tcPr>
            <w:tcW w:w="3118"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pacing w:val="-1"/>
                <w:w w:val="105"/>
                <w:sz w:val="24"/>
                <w:szCs w:val="24"/>
                <w:lang w:val="ru-RU"/>
              </w:rPr>
              <w:t>Свойство медианы прямоугольного треугольника</w:t>
            </w:r>
          </w:p>
        </w:tc>
        <w:tc>
          <w:tcPr>
            <w:tcW w:w="567"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1</w:t>
            </w:r>
          </w:p>
        </w:tc>
        <w:tc>
          <w:tcPr>
            <w:tcW w:w="709"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0</w:t>
            </w:r>
          </w:p>
        </w:tc>
        <w:tc>
          <w:tcPr>
            <w:tcW w:w="709"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0</w:t>
            </w:r>
          </w:p>
        </w:tc>
        <w:tc>
          <w:tcPr>
            <w:tcW w:w="708"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5559" w:type="dxa"/>
            <w:tcBorders>
              <w:top w:val="single" w:sz="6" w:space="0" w:color="000000"/>
              <w:left w:val="single" w:sz="6" w:space="0" w:color="000000"/>
              <w:bottom w:val="single" w:sz="6" w:space="0" w:color="000000"/>
              <w:right w:val="single" w:sz="6" w:space="0" w:color="000000"/>
            </w:tcBorders>
            <w:hideMark/>
          </w:tcPr>
          <w:p w:rsidR="00FA56F3" w:rsidRDefault="00FA56F3">
            <w:pPr>
              <w:ind w:left="140"/>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 xml:space="preserve">Применять признаки равенства прямоугольных </w:t>
            </w:r>
            <w:r>
              <w:rPr>
                <w:rFonts w:ascii="Times New Roman" w:eastAsia="Times New Roman" w:hAnsi="Times New Roman" w:cs="Times New Roman"/>
                <w:spacing w:val="-1"/>
                <w:w w:val="105"/>
                <w:sz w:val="24"/>
                <w:szCs w:val="24"/>
                <w:lang w:val="ru-RU"/>
              </w:rPr>
              <w:t xml:space="preserve">треугольников </w:t>
            </w:r>
            <w:r>
              <w:rPr>
                <w:rFonts w:ascii="Times New Roman" w:eastAsia="Times New Roman" w:hAnsi="Times New Roman" w:cs="Times New Roman"/>
                <w:w w:val="105"/>
                <w:sz w:val="24"/>
                <w:szCs w:val="24"/>
                <w:lang w:val="ru-RU"/>
              </w:rPr>
              <w:t>в задачах.</w:t>
            </w:r>
          </w:p>
        </w:tc>
        <w:tc>
          <w:tcPr>
            <w:tcW w:w="1224"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Устный опрос;</w:t>
            </w:r>
          </w:p>
        </w:tc>
        <w:tc>
          <w:tcPr>
            <w:tcW w:w="2856" w:type="dxa"/>
            <w:gridSpan w:val="2"/>
            <w:tcBorders>
              <w:top w:val="single" w:sz="6" w:space="0" w:color="000000"/>
              <w:left w:val="single" w:sz="6" w:space="0" w:color="000000"/>
              <w:bottom w:val="single" w:sz="6" w:space="0" w:color="000000"/>
              <w:right w:val="single" w:sz="6" w:space="0" w:color="000000"/>
            </w:tcBorders>
            <w:hideMark/>
          </w:tcPr>
          <w:p w:rsidR="00FA56F3" w:rsidRDefault="00AC12F9">
            <w:pPr>
              <w:rPr>
                <w:rFonts w:ascii="Times New Roman" w:eastAsia="Times New Roman" w:hAnsi="Times New Roman" w:cs="Times New Roman"/>
                <w:sz w:val="24"/>
                <w:szCs w:val="24"/>
                <w:lang w:val="ru-RU"/>
              </w:rPr>
            </w:pPr>
            <w:hyperlink r:id="rId11" w:history="1">
              <w:r w:rsidR="00FA56F3">
                <w:rPr>
                  <w:rStyle w:val="ad"/>
                  <w:rFonts w:ascii="Times New Roman" w:eastAsia="Times New Roman" w:hAnsi="Times New Roman" w:cs="Times New Roman"/>
                  <w:w w:val="105"/>
                  <w:sz w:val="24"/>
                  <w:szCs w:val="24"/>
                </w:rPr>
                <w:t>http</w:t>
              </w:r>
              <w:r w:rsidR="00FA56F3">
                <w:rPr>
                  <w:rStyle w:val="ad"/>
                  <w:rFonts w:ascii="Times New Roman" w:eastAsia="Times New Roman" w:hAnsi="Times New Roman" w:cs="Times New Roman"/>
                  <w:w w:val="105"/>
                  <w:sz w:val="24"/>
                  <w:szCs w:val="24"/>
                  <w:lang w:val="ru-RU"/>
                </w:rPr>
                <w:t>://</w:t>
              </w:r>
              <w:r w:rsidR="00FA56F3">
                <w:rPr>
                  <w:rStyle w:val="ad"/>
                  <w:rFonts w:ascii="Times New Roman" w:eastAsia="Times New Roman" w:hAnsi="Times New Roman" w:cs="Times New Roman"/>
                  <w:w w:val="105"/>
                  <w:sz w:val="24"/>
                  <w:szCs w:val="24"/>
                </w:rPr>
                <w:t>school</w:t>
              </w:r>
              <w:r w:rsidR="00FA56F3">
                <w:rPr>
                  <w:rStyle w:val="ad"/>
                  <w:rFonts w:ascii="Times New Roman" w:eastAsia="Times New Roman" w:hAnsi="Times New Roman" w:cs="Times New Roman"/>
                  <w:w w:val="105"/>
                  <w:sz w:val="24"/>
                  <w:szCs w:val="24"/>
                  <w:lang w:val="ru-RU"/>
                </w:rPr>
                <w:t>-</w:t>
              </w:r>
            </w:hyperlink>
            <w:r w:rsidR="00FA56F3">
              <w:rPr>
                <w:rFonts w:ascii="Times New Roman" w:eastAsia="Times New Roman" w:hAnsi="Times New Roman" w:cs="Times New Roman"/>
                <w:spacing w:val="-1"/>
                <w:w w:val="105"/>
                <w:sz w:val="24"/>
                <w:szCs w:val="24"/>
              </w:rPr>
              <w:t>collection</w:t>
            </w:r>
            <w:r w:rsidR="00FA56F3">
              <w:rPr>
                <w:rFonts w:ascii="Times New Roman" w:eastAsia="Times New Roman" w:hAnsi="Times New Roman" w:cs="Times New Roman"/>
                <w:spacing w:val="-1"/>
                <w:w w:val="105"/>
                <w:sz w:val="24"/>
                <w:szCs w:val="24"/>
                <w:lang w:val="ru-RU"/>
              </w:rPr>
              <w:t>.</w:t>
            </w:r>
            <w:proofErr w:type="spellStart"/>
            <w:r w:rsidR="00FA56F3">
              <w:rPr>
                <w:rFonts w:ascii="Times New Roman" w:eastAsia="Times New Roman" w:hAnsi="Times New Roman" w:cs="Times New Roman"/>
                <w:spacing w:val="-1"/>
                <w:w w:val="105"/>
                <w:sz w:val="24"/>
                <w:szCs w:val="24"/>
              </w:rPr>
              <w:t>edu</w:t>
            </w:r>
            <w:proofErr w:type="spellEnd"/>
            <w:r w:rsidR="00FA56F3">
              <w:rPr>
                <w:rFonts w:ascii="Times New Roman" w:eastAsia="Times New Roman" w:hAnsi="Times New Roman" w:cs="Times New Roman"/>
                <w:spacing w:val="-1"/>
                <w:w w:val="105"/>
                <w:sz w:val="24"/>
                <w:szCs w:val="24"/>
                <w:lang w:val="ru-RU"/>
              </w:rPr>
              <w:t>.</w:t>
            </w:r>
            <w:proofErr w:type="spellStart"/>
            <w:r w:rsidR="00FA56F3">
              <w:rPr>
                <w:rFonts w:ascii="Times New Roman" w:eastAsia="Times New Roman" w:hAnsi="Times New Roman" w:cs="Times New Roman"/>
                <w:spacing w:val="-1"/>
                <w:w w:val="105"/>
                <w:sz w:val="24"/>
                <w:szCs w:val="24"/>
              </w:rPr>
              <w:t>ru</w:t>
            </w:r>
            <w:proofErr w:type="spellEnd"/>
          </w:p>
        </w:tc>
      </w:tr>
      <w:tr w:rsidR="00FA56F3" w:rsidRPr="00AC12F9" w:rsidTr="00FA56F3">
        <w:trPr>
          <w:trHeight w:val="1396"/>
        </w:trPr>
        <w:tc>
          <w:tcPr>
            <w:tcW w:w="568"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lastRenderedPageBreak/>
              <w:t>2.5.</w:t>
            </w:r>
          </w:p>
        </w:tc>
        <w:tc>
          <w:tcPr>
            <w:tcW w:w="3118"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pacing w:val="-1"/>
                <w:w w:val="105"/>
                <w:sz w:val="24"/>
                <w:szCs w:val="24"/>
                <w:lang w:val="ru-RU"/>
              </w:rPr>
              <w:t xml:space="preserve">Равнобедренные и равносторонние </w:t>
            </w:r>
            <w:r>
              <w:rPr>
                <w:rFonts w:ascii="Times New Roman" w:eastAsia="Times New Roman" w:hAnsi="Times New Roman" w:cs="Times New Roman"/>
                <w:w w:val="105"/>
                <w:sz w:val="24"/>
                <w:szCs w:val="24"/>
                <w:lang w:val="ru-RU"/>
              </w:rPr>
              <w:t>треугольники.</w:t>
            </w:r>
          </w:p>
        </w:tc>
        <w:tc>
          <w:tcPr>
            <w:tcW w:w="567"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1</w:t>
            </w:r>
          </w:p>
        </w:tc>
        <w:tc>
          <w:tcPr>
            <w:tcW w:w="709"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0</w:t>
            </w:r>
          </w:p>
        </w:tc>
        <w:tc>
          <w:tcPr>
            <w:tcW w:w="709"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0</w:t>
            </w:r>
          </w:p>
        </w:tc>
        <w:tc>
          <w:tcPr>
            <w:tcW w:w="708"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5559" w:type="dxa"/>
            <w:tcBorders>
              <w:top w:val="single" w:sz="6" w:space="0" w:color="000000"/>
              <w:left w:val="single" w:sz="6" w:space="0" w:color="000000"/>
              <w:bottom w:val="single" w:sz="6" w:space="0" w:color="000000"/>
              <w:right w:val="single" w:sz="6" w:space="0" w:color="000000"/>
            </w:tcBorders>
            <w:hideMark/>
          </w:tcPr>
          <w:p w:rsidR="00FA56F3" w:rsidRDefault="00FA56F3">
            <w:pPr>
              <w:ind w:left="140"/>
              <w:rPr>
                <w:rFonts w:ascii="Times New Roman" w:eastAsia="Times New Roman" w:hAnsi="Times New Roman" w:cs="Times New Roman"/>
                <w:sz w:val="24"/>
                <w:szCs w:val="24"/>
                <w:lang w:val="ru-RU"/>
              </w:rPr>
            </w:pPr>
            <w:r>
              <w:rPr>
                <w:rFonts w:ascii="Times New Roman" w:eastAsia="Times New Roman" w:hAnsi="Times New Roman" w:cs="Times New Roman"/>
                <w:spacing w:val="-1"/>
                <w:w w:val="105"/>
                <w:sz w:val="24"/>
                <w:szCs w:val="24"/>
                <w:lang w:val="ru-RU"/>
              </w:rPr>
              <w:t xml:space="preserve">Формулировать </w:t>
            </w:r>
            <w:r>
              <w:rPr>
                <w:rFonts w:ascii="Times New Roman" w:eastAsia="Times New Roman" w:hAnsi="Times New Roman" w:cs="Times New Roman"/>
                <w:w w:val="105"/>
                <w:sz w:val="24"/>
                <w:szCs w:val="24"/>
                <w:lang w:val="ru-RU"/>
              </w:rPr>
              <w:t xml:space="preserve">определения </w:t>
            </w:r>
            <w:r>
              <w:rPr>
                <w:rFonts w:ascii="Times New Roman" w:eastAsia="Times New Roman" w:hAnsi="Times New Roman" w:cs="Times New Roman"/>
                <w:spacing w:val="-1"/>
                <w:w w:val="105"/>
                <w:sz w:val="24"/>
                <w:szCs w:val="24"/>
                <w:lang w:val="ru-RU"/>
              </w:rPr>
              <w:t>остроугольного,</w:t>
            </w:r>
          </w:p>
          <w:p w:rsidR="00FA56F3" w:rsidRDefault="00FA56F3">
            <w:pPr>
              <w:ind w:left="140" w:right="-132"/>
              <w:rPr>
                <w:rFonts w:ascii="Times New Roman" w:eastAsia="Times New Roman" w:hAnsi="Times New Roman" w:cs="Times New Roman"/>
                <w:sz w:val="24"/>
                <w:szCs w:val="24"/>
                <w:lang w:val="ru-RU"/>
              </w:rPr>
            </w:pPr>
            <w:proofErr w:type="gramStart"/>
            <w:r>
              <w:rPr>
                <w:rFonts w:ascii="Times New Roman" w:eastAsia="Times New Roman" w:hAnsi="Times New Roman" w:cs="Times New Roman"/>
                <w:w w:val="105"/>
                <w:sz w:val="24"/>
                <w:szCs w:val="24"/>
                <w:lang w:val="ru-RU"/>
              </w:rPr>
              <w:t xml:space="preserve">тупоугольного, прямоугольного, равнобедренного, </w:t>
            </w:r>
            <w:r>
              <w:rPr>
                <w:rFonts w:ascii="Times New Roman" w:eastAsia="Times New Roman" w:hAnsi="Times New Roman" w:cs="Times New Roman"/>
                <w:spacing w:val="-1"/>
                <w:w w:val="105"/>
                <w:sz w:val="24"/>
                <w:szCs w:val="24"/>
                <w:lang w:val="ru-RU"/>
              </w:rPr>
              <w:t xml:space="preserve">равностороннего </w:t>
            </w:r>
            <w:r>
              <w:rPr>
                <w:rFonts w:ascii="Times New Roman" w:eastAsia="Times New Roman" w:hAnsi="Times New Roman" w:cs="Times New Roman"/>
                <w:w w:val="105"/>
                <w:sz w:val="24"/>
                <w:szCs w:val="24"/>
                <w:lang w:val="ru-RU"/>
              </w:rPr>
              <w:t xml:space="preserve">треугольников; биссектрисы, высоты, медианы треугольника; серединного </w:t>
            </w:r>
            <w:r>
              <w:rPr>
                <w:rFonts w:ascii="Times New Roman" w:eastAsia="Times New Roman" w:hAnsi="Times New Roman" w:cs="Times New Roman"/>
                <w:spacing w:val="-1"/>
                <w:w w:val="105"/>
                <w:sz w:val="24"/>
                <w:szCs w:val="24"/>
                <w:lang w:val="ru-RU"/>
              </w:rPr>
              <w:t xml:space="preserve">перпендикуляра, </w:t>
            </w:r>
            <w:r>
              <w:rPr>
                <w:rFonts w:ascii="Times New Roman" w:eastAsia="Times New Roman" w:hAnsi="Times New Roman" w:cs="Times New Roman"/>
                <w:w w:val="105"/>
                <w:sz w:val="24"/>
                <w:szCs w:val="24"/>
                <w:lang w:val="ru-RU"/>
              </w:rPr>
              <w:t>отрезка, периметра треугольника</w:t>
            </w:r>
            <w:proofErr w:type="gramEnd"/>
          </w:p>
        </w:tc>
        <w:tc>
          <w:tcPr>
            <w:tcW w:w="1224"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Устный опрос;</w:t>
            </w:r>
          </w:p>
        </w:tc>
        <w:tc>
          <w:tcPr>
            <w:tcW w:w="2856" w:type="dxa"/>
            <w:gridSpan w:val="2"/>
            <w:tcBorders>
              <w:top w:val="single" w:sz="6" w:space="0" w:color="000000"/>
              <w:left w:val="single" w:sz="6" w:space="0" w:color="000000"/>
              <w:bottom w:val="single" w:sz="6" w:space="0" w:color="000000"/>
              <w:right w:val="single" w:sz="6" w:space="0" w:color="000000"/>
            </w:tcBorders>
            <w:hideMark/>
          </w:tcPr>
          <w:p w:rsidR="00FA56F3" w:rsidRDefault="00AC12F9">
            <w:pPr>
              <w:rPr>
                <w:rFonts w:ascii="Times New Roman" w:eastAsia="Times New Roman" w:hAnsi="Times New Roman" w:cs="Times New Roman"/>
                <w:sz w:val="24"/>
                <w:szCs w:val="24"/>
                <w:lang w:val="ru-RU"/>
              </w:rPr>
            </w:pPr>
            <w:hyperlink r:id="rId12" w:history="1">
              <w:r w:rsidR="00FA56F3">
                <w:rPr>
                  <w:rStyle w:val="ad"/>
                  <w:rFonts w:ascii="Times New Roman" w:eastAsia="Times New Roman" w:hAnsi="Times New Roman" w:cs="Times New Roman"/>
                  <w:w w:val="105"/>
                  <w:sz w:val="24"/>
                  <w:szCs w:val="24"/>
                </w:rPr>
                <w:t>http</w:t>
              </w:r>
              <w:r w:rsidR="00FA56F3">
                <w:rPr>
                  <w:rStyle w:val="ad"/>
                  <w:rFonts w:ascii="Times New Roman" w:eastAsia="Times New Roman" w:hAnsi="Times New Roman" w:cs="Times New Roman"/>
                  <w:w w:val="105"/>
                  <w:sz w:val="24"/>
                  <w:szCs w:val="24"/>
                  <w:lang w:val="ru-RU"/>
                </w:rPr>
                <w:t>://</w:t>
              </w:r>
              <w:r w:rsidR="00FA56F3">
                <w:rPr>
                  <w:rStyle w:val="ad"/>
                  <w:rFonts w:ascii="Times New Roman" w:eastAsia="Times New Roman" w:hAnsi="Times New Roman" w:cs="Times New Roman"/>
                  <w:w w:val="105"/>
                  <w:sz w:val="24"/>
                  <w:szCs w:val="24"/>
                </w:rPr>
                <w:t>school</w:t>
              </w:r>
              <w:r w:rsidR="00FA56F3">
                <w:rPr>
                  <w:rStyle w:val="ad"/>
                  <w:rFonts w:ascii="Times New Roman" w:eastAsia="Times New Roman" w:hAnsi="Times New Roman" w:cs="Times New Roman"/>
                  <w:w w:val="105"/>
                  <w:sz w:val="24"/>
                  <w:szCs w:val="24"/>
                  <w:lang w:val="ru-RU"/>
                </w:rPr>
                <w:t>-</w:t>
              </w:r>
            </w:hyperlink>
            <w:r w:rsidR="00FA56F3">
              <w:rPr>
                <w:rFonts w:ascii="Times New Roman" w:eastAsia="Times New Roman" w:hAnsi="Times New Roman" w:cs="Times New Roman"/>
                <w:spacing w:val="-1"/>
                <w:w w:val="105"/>
                <w:sz w:val="24"/>
                <w:szCs w:val="24"/>
              </w:rPr>
              <w:t>collection</w:t>
            </w:r>
            <w:r w:rsidR="00FA56F3">
              <w:rPr>
                <w:rFonts w:ascii="Times New Roman" w:eastAsia="Times New Roman" w:hAnsi="Times New Roman" w:cs="Times New Roman"/>
                <w:spacing w:val="-1"/>
                <w:w w:val="105"/>
                <w:sz w:val="24"/>
                <w:szCs w:val="24"/>
                <w:lang w:val="ru-RU"/>
              </w:rPr>
              <w:t>.</w:t>
            </w:r>
            <w:proofErr w:type="spellStart"/>
            <w:r w:rsidR="00FA56F3">
              <w:rPr>
                <w:rFonts w:ascii="Times New Roman" w:eastAsia="Times New Roman" w:hAnsi="Times New Roman" w:cs="Times New Roman"/>
                <w:spacing w:val="-1"/>
                <w:w w:val="105"/>
                <w:sz w:val="24"/>
                <w:szCs w:val="24"/>
              </w:rPr>
              <w:t>edu</w:t>
            </w:r>
            <w:proofErr w:type="spellEnd"/>
            <w:r w:rsidR="00FA56F3">
              <w:rPr>
                <w:rFonts w:ascii="Times New Roman" w:eastAsia="Times New Roman" w:hAnsi="Times New Roman" w:cs="Times New Roman"/>
                <w:spacing w:val="-1"/>
                <w:w w:val="105"/>
                <w:sz w:val="24"/>
                <w:szCs w:val="24"/>
                <w:lang w:val="ru-RU"/>
              </w:rPr>
              <w:t>.</w:t>
            </w:r>
            <w:proofErr w:type="spellStart"/>
            <w:r w:rsidR="00FA56F3">
              <w:rPr>
                <w:rFonts w:ascii="Times New Roman" w:eastAsia="Times New Roman" w:hAnsi="Times New Roman" w:cs="Times New Roman"/>
                <w:spacing w:val="-1"/>
                <w:w w:val="105"/>
                <w:sz w:val="24"/>
                <w:szCs w:val="24"/>
              </w:rPr>
              <w:t>ru</w:t>
            </w:r>
            <w:proofErr w:type="spellEnd"/>
          </w:p>
        </w:tc>
      </w:tr>
      <w:tr w:rsidR="00FA56F3" w:rsidRPr="00AC12F9" w:rsidTr="00FA56F3">
        <w:trPr>
          <w:trHeight w:val="441"/>
        </w:trPr>
        <w:tc>
          <w:tcPr>
            <w:tcW w:w="568" w:type="dxa"/>
            <w:tcBorders>
              <w:top w:val="single" w:sz="6" w:space="0" w:color="000000"/>
              <w:left w:val="single" w:sz="6" w:space="0" w:color="000000"/>
              <w:bottom w:val="single" w:sz="6" w:space="0" w:color="000000"/>
              <w:right w:val="single" w:sz="6" w:space="0" w:color="000000"/>
            </w:tcBorders>
            <w:hideMark/>
          </w:tcPr>
          <w:p w:rsidR="00FA56F3" w:rsidRDefault="00FA56F3">
            <w:pPr>
              <w:ind w:right="118"/>
              <w:jc w:val="center"/>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2.6.</w:t>
            </w:r>
          </w:p>
        </w:tc>
        <w:tc>
          <w:tcPr>
            <w:tcW w:w="3118"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pacing w:val="-1"/>
                <w:w w:val="105"/>
                <w:sz w:val="24"/>
                <w:szCs w:val="24"/>
                <w:lang w:val="ru-RU"/>
              </w:rPr>
              <w:t xml:space="preserve">Признаки и свойства равнобедренного </w:t>
            </w:r>
            <w:r>
              <w:rPr>
                <w:rFonts w:ascii="Times New Roman" w:eastAsia="Times New Roman" w:hAnsi="Times New Roman" w:cs="Times New Roman"/>
                <w:w w:val="105"/>
                <w:sz w:val="24"/>
                <w:szCs w:val="24"/>
                <w:lang w:val="ru-RU"/>
              </w:rPr>
              <w:t>треугольника</w:t>
            </w:r>
          </w:p>
        </w:tc>
        <w:tc>
          <w:tcPr>
            <w:tcW w:w="567"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4</w:t>
            </w:r>
          </w:p>
        </w:tc>
        <w:tc>
          <w:tcPr>
            <w:tcW w:w="709"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0</w:t>
            </w:r>
          </w:p>
        </w:tc>
        <w:tc>
          <w:tcPr>
            <w:tcW w:w="709"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0</w:t>
            </w:r>
          </w:p>
        </w:tc>
        <w:tc>
          <w:tcPr>
            <w:tcW w:w="708"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5559" w:type="dxa"/>
            <w:tcBorders>
              <w:top w:val="single" w:sz="6" w:space="0" w:color="000000"/>
              <w:left w:val="single" w:sz="6" w:space="0" w:color="000000"/>
              <w:bottom w:val="single" w:sz="6" w:space="0" w:color="000000"/>
              <w:right w:val="single" w:sz="6" w:space="0" w:color="000000"/>
            </w:tcBorders>
            <w:hideMark/>
          </w:tcPr>
          <w:p w:rsidR="00FA56F3" w:rsidRDefault="00FA56F3">
            <w:pPr>
              <w:ind w:left="140"/>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 xml:space="preserve">Формулировать свойства и признаки </w:t>
            </w:r>
            <w:r>
              <w:rPr>
                <w:rFonts w:ascii="Times New Roman" w:eastAsia="Times New Roman" w:hAnsi="Times New Roman" w:cs="Times New Roman"/>
                <w:spacing w:val="-1"/>
                <w:w w:val="105"/>
                <w:sz w:val="24"/>
                <w:szCs w:val="24"/>
                <w:lang w:val="ru-RU"/>
              </w:rPr>
              <w:t xml:space="preserve">равнобедренного </w:t>
            </w:r>
            <w:r>
              <w:rPr>
                <w:rFonts w:ascii="Times New Roman" w:eastAsia="Times New Roman" w:hAnsi="Times New Roman" w:cs="Times New Roman"/>
                <w:w w:val="105"/>
                <w:sz w:val="24"/>
                <w:szCs w:val="24"/>
                <w:lang w:val="ru-RU"/>
              </w:rPr>
              <w:t>треугольника</w:t>
            </w:r>
          </w:p>
        </w:tc>
        <w:tc>
          <w:tcPr>
            <w:tcW w:w="1224" w:type="dxa"/>
            <w:tcBorders>
              <w:top w:val="single" w:sz="6" w:space="0" w:color="000000"/>
              <w:left w:val="single" w:sz="6" w:space="0" w:color="000000"/>
              <w:bottom w:val="single" w:sz="6" w:space="0" w:color="000000"/>
              <w:right w:val="single" w:sz="6" w:space="0" w:color="000000"/>
            </w:tcBorders>
            <w:hideMark/>
          </w:tcPr>
          <w:p w:rsidR="00FA56F3" w:rsidRDefault="00FA56F3">
            <w:pPr>
              <w:ind w:right="130"/>
              <w:rPr>
                <w:rFonts w:ascii="Times New Roman" w:eastAsia="Times New Roman" w:hAnsi="Times New Roman" w:cs="Times New Roman"/>
                <w:sz w:val="24"/>
                <w:szCs w:val="24"/>
                <w:lang w:val="ru-RU"/>
              </w:rPr>
            </w:pPr>
            <w:r>
              <w:rPr>
                <w:rFonts w:ascii="Times New Roman" w:eastAsia="Times New Roman" w:hAnsi="Times New Roman" w:cs="Times New Roman"/>
                <w:spacing w:val="-2"/>
                <w:w w:val="105"/>
                <w:sz w:val="24"/>
                <w:szCs w:val="24"/>
                <w:lang w:val="ru-RU"/>
              </w:rPr>
              <w:t xml:space="preserve">Устный </w:t>
            </w:r>
            <w:r>
              <w:rPr>
                <w:rFonts w:ascii="Times New Roman" w:eastAsia="Times New Roman" w:hAnsi="Times New Roman" w:cs="Times New Roman"/>
                <w:spacing w:val="-1"/>
                <w:w w:val="105"/>
                <w:sz w:val="24"/>
                <w:szCs w:val="24"/>
                <w:lang w:val="ru-RU"/>
              </w:rPr>
              <w:t>опрос</w:t>
            </w:r>
          </w:p>
        </w:tc>
        <w:tc>
          <w:tcPr>
            <w:tcW w:w="2856" w:type="dxa"/>
            <w:gridSpan w:val="2"/>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https://resh.edu.ru/subject/17/7/</w:t>
            </w:r>
          </w:p>
        </w:tc>
      </w:tr>
      <w:tr w:rsidR="00FA56F3" w:rsidRPr="00AC12F9" w:rsidTr="00FA56F3">
        <w:trPr>
          <w:trHeight w:val="832"/>
        </w:trPr>
        <w:tc>
          <w:tcPr>
            <w:tcW w:w="568" w:type="dxa"/>
            <w:tcBorders>
              <w:top w:val="single" w:sz="6" w:space="0" w:color="000000"/>
              <w:left w:val="single" w:sz="6" w:space="0" w:color="000000"/>
              <w:bottom w:val="single" w:sz="6" w:space="0" w:color="000000"/>
              <w:right w:val="single" w:sz="6" w:space="0" w:color="000000"/>
            </w:tcBorders>
            <w:hideMark/>
          </w:tcPr>
          <w:p w:rsidR="00FA56F3" w:rsidRDefault="00FA56F3">
            <w:pPr>
              <w:ind w:right="118"/>
              <w:jc w:val="center"/>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2.7.</w:t>
            </w:r>
          </w:p>
        </w:tc>
        <w:tc>
          <w:tcPr>
            <w:tcW w:w="3118"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Против большей стороны треугольника лежит больший угол</w:t>
            </w:r>
          </w:p>
        </w:tc>
        <w:tc>
          <w:tcPr>
            <w:tcW w:w="567"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1</w:t>
            </w:r>
          </w:p>
        </w:tc>
        <w:tc>
          <w:tcPr>
            <w:tcW w:w="709"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0</w:t>
            </w:r>
          </w:p>
        </w:tc>
        <w:tc>
          <w:tcPr>
            <w:tcW w:w="709"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0</w:t>
            </w:r>
          </w:p>
        </w:tc>
        <w:tc>
          <w:tcPr>
            <w:tcW w:w="708"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5559" w:type="dxa"/>
            <w:tcBorders>
              <w:top w:val="single" w:sz="6" w:space="0" w:color="000000"/>
              <w:left w:val="single" w:sz="6" w:space="0" w:color="000000"/>
              <w:bottom w:val="single" w:sz="6" w:space="0" w:color="000000"/>
              <w:right w:val="single" w:sz="6" w:space="0" w:color="000000"/>
            </w:tcBorders>
            <w:hideMark/>
          </w:tcPr>
          <w:p w:rsidR="00FA56F3" w:rsidRDefault="00FA56F3">
            <w:pPr>
              <w:ind w:left="140"/>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 xml:space="preserve">Выводить следствия (равенств </w:t>
            </w:r>
            <w:r>
              <w:rPr>
                <w:rFonts w:ascii="Times New Roman" w:eastAsia="Times New Roman" w:hAnsi="Times New Roman" w:cs="Times New Roman"/>
                <w:spacing w:val="-1"/>
                <w:w w:val="105"/>
                <w:sz w:val="24"/>
                <w:szCs w:val="24"/>
                <w:lang w:val="ru-RU"/>
              </w:rPr>
              <w:t xml:space="preserve">соответствующих </w:t>
            </w:r>
            <w:r>
              <w:rPr>
                <w:rFonts w:ascii="Times New Roman" w:eastAsia="Times New Roman" w:hAnsi="Times New Roman" w:cs="Times New Roman"/>
                <w:w w:val="105"/>
                <w:sz w:val="24"/>
                <w:szCs w:val="24"/>
                <w:lang w:val="ru-RU"/>
              </w:rPr>
              <w:t>элементов) из равен</w:t>
            </w:r>
            <w:proofErr w:type="gramStart"/>
            <w:r>
              <w:rPr>
                <w:rFonts w:ascii="Times New Roman" w:eastAsia="Times New Roman" w:hAnsi="Times New Roman" w:cs="Times New Roman"/>
                <w:w w:val="105"/>
                <w:sz w:val="24"/>
                <w:szCs w:val="24"/>
                <w:lang w:val="ru-RU"/>
              </w:rPr>
              <w:t>ств тр</w:t>
            </w:r>
            <w:proofErr w:type="gramEnd"/>
            <w:r>
              <w:rPr>
                <w:rFonts w:ascii="Times New Roman" w:eastAsia="Times New Roman" w:hAnsi="Times New Roman" w:cs="Times New Roman"/>
                <w:w w:val="105"/>
                <w:sz w:val="24"/>
                <w:szCs w:val="24"/>
                <w:lang w:val="ru-RU"/>
              </w:rPr>
              <w:t>еугольников.</w:t>
            </w:r>
          </w:p>
        </w:tc>
        <w:tc>
          <w:tcPr>
            <w:tcW w:w="1224"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Устный опрос;</w:t>
            </w:r>
          </w:p>
        </w:tc>
        <w:tc>
          <w:tcPr>
            <w:tcW w:w="2856" w:type="dxa"/>
            <w:gridSpan w:val="2"/>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https://resh.edu.ru/subject/17/7/</w:t>
            </w:r>
          </w:p>
        </w:tc>
      </w:tr>
      <w:tr w:rsidR="00FA56F3" w:rsidRPr="00AC12F9" w:rsidTr="00FA56F3">
        <w:trPr>
          <w:trHeight w:val="557"/>
        </w:trPr>
        <w:tc>
          <w:tcPr>
            <w:tcW w:w="568" w:type="dxa"/>
            <w:tcBorders>
              <w:top w:val="single" w:sz="6" w:space="0" w:color="000000"/>
              <w:left w:val="single" w:sz="6" w:space="0" w:color="000000"/>
              <w:bottom w:val="single" w:sz="6" w:space="0" w:color="000000"/>
              <w:right w:val="single" w:sz="6" w:space="0" w:color="000000"/>
            </w:tcBorders>
            <w:hideMark/>
          </w:tcPr>
          <w:p w:rsidR="00FA56F3" w:rsidRDefault="00FA56F3">
            <w:pPr>
              <w:ind w:right="118"/>
              <w:jc w:val="center"/>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2.8.</w:t>
            </w:r>
          </w:p>
        </w:tc>
        <w:tc>
          <w:tcPr>
            <w:tcW w:w="3118"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pacing w:val="-1"/>
                <w:w w:val="105"/>
                <w:sz w:val="24"/>
                <w:szCs w:val="24"/>
                <w:lang w:val="ru-RU"/>
              </w:rPr>
              <w:t xml:space="preserve">Простейшие неравенства </w:t>
            </w:r>
            <w:r>
              <w:rPr>
                <w:rFonts w:ascii="Times New Roman" w:eastAsia="Times New Roman" w:hAnsi="Times New Roman" w:cs="Times New Roman"/>
                <w:w w:val="105"/>
                <w:sz w:val="24"/>
                <w:szCs w:val="24"/>
                <w:lang w:val="ru-RU"/>
              </w:rPr>
              <w:t>в геометрии</w:t>
            </w:r>
          </w:p>
        </w:tc>
        <w:tc>
          <w:tcPr>
            <w:tcW w:w="567"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1</w:t>
            </w:r>
          </w:p>
        </w:tc>
        <w:tc>
          <w:tcPr>
            <w:tcW w:w="709"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0</w:t>
            </w:r>
          </w:p>
        </w:tc>
        <w:tc>
          <w:tcPr>
            <w:tcW w:w="709"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0</w:t>
            </w:r>
          </w:p>
        </w:tc>
        <w:tc>
          <w:tcPr>
            <w:tcW w:w="708"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5559" w:type="dxa"/>
            <w:tcBorders>
              <w:top w:val="single" w:sz="6" w:space="0" w:color="000000"/>
              <w:left w:val="single" w:sz="6" w:space="0" w:color="000000"/>
              <w:bottom w:val="single" w:sz="6" w:space="0" w:color="000000"/>
              <w:right w:val="single" w:sz="6" w:space="0" w:color="000000"/>
            </w:tcBorders>
            <w:hideMark/>
          </w:tcPr>
          <w:p w:rsidR="00FA56F3" w:rsidRDefault="00FA56F3">
            <w:pPr>
              <w:ind w:left="140"/>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 xml:space="preserve">Использовать </w:t>
            </w:r>
            <w:r>
              <w:rPr>
                <w:rFonts w:ascii="Times New Roman" w:eastAsia="Times New Roman" w:hAnsi="Times New Roman" w:cs="Times New Roman"/>
                <w:spacing w:val="-1"/>
                <w:w w:val="105"/>
                <w:sz w:val="24"/>
                <w:szCs w:val="24"/>
                <w:lang w:val="ru-RU"/>
              </w:rPr>
              <w:t xml:space="preserve">цифровые ресурсы </w:t>
            </w:r>
            <w:r>
              <w:rPr>
                <w:rFonts w:ascii="Times New Roman" w:eastAsia="Times New Roman" w:hAnsi="Times New Roman" w:cs="Times New Roman"/>
                <w:w w:val="105"/>
                <w:sz w:val="24"/>
                <w:szCs w:val="24"/>
                <w:lang w:val="ru-RU"/>
              </w:rPr>
              <w:t>для исследования свойств изучаемых фигур.</w:t>
            </w:r>
          </w:p>
        </w:tc>
        <w:tc>
          <w:tcPr>
            <w:tcW w:w="1224"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Устный опрос;</w:t>
            </w:r>
          </w:p>
        </w:tc>
        <w:tc>
          <w:tcPr>
            <w:tcW w:w="2856" w:type="dxa"/>
            <w:gridSpan w:val="2"/>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https://resh.edu.ru/subject/17/7/</w:t>
            </w:r>
          </w:p>
        </w:tc>
      </w:tr>
      <w:tr w:rsidR="00FA56F3" w:rsidRPr="00AC12F9" w:rsidTr="00FA56F3">
        <w:trPr>
          <w:trHeight w:val="565"/>
        </w:trPr>
        <w:tc>
          <w:tcPr>
            <w:tcW w:w="568" w:type="dxa"/>
            <w:tcBorders>
              <w:top w:val="single" w:sz="6" w:space="0" w:color="000000"/>
              <w:left w:val="single" w:sz="6" w:space="0" w:color="000000"/>
              <w:bottom w:val="single" w:sz="6" w:space="0" w:color="000000"/>
              <w:right w:val="single" w:sz="6" w:space="0" w:color="000000"/>
            </w:tcBorders>
            <w:hideMark/>
          </w:tcPr>
          <w:p w:rsidR="00FA56F3" w:rsidRDefault="00FA56F3">
            <w:pPr>
              <w:ind w:right="118"/>
              <w:jc w:val="center"/>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2.9.</w:t>
            </w:r>
          </w:p>
        </w:tc>
        <w:tc>
          <w:tcPr>
            <w:tcW w:w="3118"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pacing w:val="-1"/>
                <w:w w:val="105"/>
                <w:sz w:val="24"/>
                <w:szCs w:val="24"/>
                <w:lang w:val="ru-RU"/>
              </w:rPr>
              <w:t>Неравенство треугольника</w:t>
            </w:r>
          </w:p>
        </w:tc>
        <w:tc>
          <w:tcPr>
            <w:tcW w:w="567"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1</w:t>
            </w:r>
          </w:p>
        </w:tc>
        <w:tc>
          <w:tcPr>
            <w:tcW w:w="709"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0</w:t>
            </w:r>
          </w:p>
        </w:tc>
        <w:tc>
          <w:tcPr>
            <w:tcW w:w="709"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0</w:t>
            </w:r>
          </w:p>
        </w:tc>
        <w:tc>
          <w:tcPr>
            <w:tcW w:w="708"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5559" w:type="dxa"/>
            <w:tcBorders>
              <w:top w:val="single" w:sz="6" w:space="0" w:color="000000"/>
              <w:left w:val="single" w:sz="6" w:space="0" w:color="000000"/>
              <w:bottom w:val="single" w:sz="6" w:space="0" w:color="000000"/>
              <w:right w:val="single" w:sz="6" w:space="0" w:color="000000"/>
            </w:tcBorders>
            <w:hideMark/>
          </w:tcPr>
          <w:p w:rsidR="00FA56F3" w:rsidRDefault="00FA56F3">
            <w:pPr>
              <w:ind w:left="140"/>
              <w:rPr>
                <w:rFonts w:ascii="Times New Roman" w:eastAsia="Times New Roman" w:hAnsi="Times New Roman" w:cs="Times New Roman"/>
                <w:sz w:val="24"/>
                <w:szCs w:val="24"/>
                <w:lang w:val="ru-RU"/>
              </w:rPr>
            </w:pPr>
            <w:proofErr w:type="gramStart"/>
            <w:r>
              <w:rPr>
                <w:rFonts w:ascii="Times New Roman" w:eastAsia="Times New Roman" w:hAnsi="Times New Roman" w:cs="Times New Roman"/>
                <w:w w:val="105"/>
                <w:sz w:val="24"/>
                <w:szCs w:val="24"/>
                <w:lang w:val="ru-RU"/>
              </w:rPr>
              <w:t xml:space="preserve">Использовать </w:t>
            </w:r>
            <w:r>
              <w:rPr>
                <w:rFonts w:ascii="Times New Roman" w:eastAsia="Times New Roman" w:hAnsi="Times New Roman" w:cs="Times New Roman"/>
                <w:spacing w:val="-1"/>
                <w:w w:val="105"/>
                <w:sz w:val="24"/>
                <w:szCs w:val="24"/>
                <w:lang w:val="ru-RU"/>
              </w:rPr>
              <w:t xml:space="preserve">цифровые ресурс </w:t>
            </w:r>
            <w:r>
              <w:rPr>
                <w:rFonts w:ascii="Times New Roman" w:eastAsia="Times New Roman" w:hAnsi="Times New Roman" w:cs="Times New Roman"/>
                <w:w w:val="105"/>
                <w:sz w:val="24"/>
                <w:szCs w:val="24"/>
                <w:lang w:val="ru-RU"/>
              </w:rPr>
              <w:t>для исследования свойств изучаемых фигур.</w:t>
            </w:r>
            <w:proofErr w:type="gramEnd"/>
          </w:p>
        </w:tc>
        <w:tc>
          <w:tcPr>
            <w:tcW w:w="1224" w:type="dxa"/>
            <w:tcBorders>
              <w:top w:val="single" w:sz="6" w:space="0" w:color="000000"/>
              <w:left w:val="single" w:sz="6" w:space="0" w:color="000000"/>
              <w:bottom w:val="single" w:sz="6" w:space="0" w:color="000000"/>
              <w:right w:val="single" w:sz="6" w:space="0" w:color="000000"/>
            </w:tcBorders>
            <w:hideMark/>
          </w:tcPr>
          <w:p w:rsidR="00FA56F3" w:rsidRDefault="00FA56F3">
            <w:pPr>
              <w:ind w:right="130"/>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Письмен</w:t>
            </w:r>
            <w:proofErr w:type="gramStart"/>
            <w:r>
              <w:rPr>
                <w:rFonts w:ascii="Times New Roman" w:eastAsia="Times New Roman" w:hAnsi="Times New Roman" w:cs="Times New Roman"/>
                <w:w w:val="105"/>
                <w:sz w:val="24"/>
                <w:szCs w:val="24"/>
                <w:lang w:val="ru-RU"/>
              </w:rPr>
              <w:t>.</w:t>
            </w:r>
            <w:proofErr w:type="gramEnd"/>
            <w:r>
              <w:rPr>
                <w:rFonts w:ascii="Times New Roman" w:eastAsia="Times New Roman" w:hAnsi="Times New Roman" w:cs="Times New Roman"/>
                <w:w w:val="105"/>
                <w:sz w:val="24"/>
                <w:szCs w:val="24"/>
                <w:lang w:val="ru-RU"/>
              </w:rPr>
              <w:t xml:space="preserve"> </w:t>
            </w:r>
            <w:proofErr w:type="gramStart"/>
            <w:r>
              <w:rPr>
                <w:rFonts w:ascii="Times New Roman" w:eastAsia="Times New Roman" w:hAnsi="Times New Roman" w:cs="Times New Roman"/>
                <w:w w:val="105"/>
                <w:sz w:val="24"/>
                <w:szCs w:val="24"/>
                <w:lang w:val="ru-RU"/>
              </w:rPr>
              <w:t>к</w:t>
            </w:r>
            <w:proofErr w:type="gramEnd"/>
            <w:r>
              <w:rPr>
                <w:rFonts w:ascii="Times New Roman" w:eastAsia="Times New Roman" w:hAnsi="Times New Roman" w:cs="Times New Roman"/>
                <w:w w:val="105"/>
                <w:sz w:val="24"/>
                <w:szCs w:val="24"/>
                <w:lang w:val="ru-RU"/>
              </w:rPr>
              <w:t>онтроль</w:t>
            </w:r>
          </w:p>
        </w:tc>
        <w:tc>
          <w:tcPr>
            <w:tcW w:w="2856" w:type="dxa"/>
            <w:gridSpan w:val="2"/>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https://resh.edu.ru/subject/17/7/</w:t>
            </w:r>
          </w:p>
        </w:tc>
      </w:tr>
      <w:tr w:rsidR="00FA56F3" w:rsidRPr="00AC12F9" w:rsidTr="00FA56F3">
        <w:trPr>
          <w:trHeight w:val="545"/>
        </w:trPr>
        <w:tc>
          <w:tcPr>
            <w:tcW w:w="568" w:type="dxa"/>
            <w:tcBorders>
              <w:top w:val="single" w:sz="6" w:space="0" w:color="000000"/>
              <w:left w:val="single" w:sz="6" w:space="0" w:color="000000"/>
              <w:bottom w:val="single" w:sz="6" w:space="0" w:color="000000"/>
              <w:right w:val="single" w:sz="6" w:space="0" w:color="000000"/>
            </w:tcBorders>
            <w:hideMark/>
          </w:tcPr>
          <w:p w:rsidR="00FA56F3" w:rsidRDefault="00FA56F3">
            <w:pPr>
              <w:ind w:right="43"/>
              <w:jc w:val="center"/>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2.10.</w:t>
            </w:r>
          </w:p>
        </w:tc>
        <w:tc>
          <w:tcPr>
            <w:tcW w:w="3118"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pacing w:val="-1"/>
                <w:w w:val="105"/>
                <w:sz w:val="24"/>
                <w:szCs w:val="24"/>
                <w:lang w:val="ru-RU"/>
              </w:rPr>
              <w:t xml:space="preserve">Неравенство </w:t>
            </w:r>
            <w:proofErr w:type="gramStart"/>
            <w:r>
              <w:rPr>
                <w:rFonts w:ascii="Times New Roman" w:eastAsia="Times New Roman" w:hAnsi="Times New Roman" w:cs="Times New Roman"/>
                <w:w w:val="105"/>
                <w:sz w:val="24"/>
                <w:szCs w:val="24"/>
                <w:lang w:val="ru-RU"/>
              </w:rPr>
              <w:t>ломаной</w:t>
            </w:r>
            <w:proofErr w:type="gramEnd"/>
          </w:p>
        </w:tc>
        <w:tc>
          <w:tcPr>
            <w:tcW w:w="567"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1</w:t>
            </w:r>
          </w:p>
        </w:tc>
        <w:tc>
          <w:tcPr>
            <w:tcW w:w="709"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0</w:t>
            </w:r>
          </w:p>
        </w:tc>
        <w:tc>
          <w:tcPr>
            <w:tcW w:w="709"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0</w:t>
            </w:r>
          </w:p>
        </w:tc>
        <w:tc>
          <w:tcPr>
            <w:tcW w:w="708"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5559" w:type="dxa"/>
            <w:tcBorders>
              <w:top w:val="single" w:sz="6" w:space="0" w:color="000000"/>
              <w:left w:val="single" w:sz="6" w:space="0" w:color="000000"/>
              <w:bottom w:val="single" w:sz="6" w:space="0" w:color="000000"/>
              <w:right w:val="single" w:sz="6" w:space="0" w:color="000000"/>
            </w:tcBorders>
            <w:hideMark/>
          </w:tcPr>
          <w:p w:rsidR="00FA56F3" w:rsidRDefault="00FA56F3">
            <w:pPr>
              <w:ind w:left="140"/>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 xml:space="preserve">Использовать </w:t>
            </w:r>
            <w:r>
              <w:rPr>
                <w:rFonts w:ascii="Times New Roman" w:eastAsia="Times New Roman" w:hAnsi="Times New Roman" w:cs="Times New Roman"/>
                <w:spacing w:val="-1"/>
                <w:w w:val="105"/>
                <w:sz w:val="24"/>
                <w:szCs w:val="24"/>
                <w:lang w:val="ru-RU"/>
              </w:rPr>
              <w:t xml:space="preserve">цифровые ресурсы </w:t>
            </w:r>
            <w:r>
              <w:rPr>
                <w:rFonts w:ascii="Times New Roman" w:eastAsia="Times New Roman" w:hAnsi="Times New Roman" w:cs="Times New Roman"/>
                <w:w w:val="105"/>
                <w:sz w:val="24"/>
                <w:szCs w:val="24"/>
                <w:lang w:val="ru-RU"/>
              </w:rPr>
              <w:t>для исследования свойств; изучаемых фигур</w:t>
            </w:r>
          </w:p>
        </w:tc>
        <w:tc>
          <w:tcPr>
            <w:tcW w:w="1224"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Устный опрос;</w:t>
            </w:r>
          </w:p>
        </w:tc>
        <w:tc>
          <w:tcPr>
            <w:tcW w:w="2856" w:type="dxa"/>
            <w:gridSpan w:val="2"/>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https://resh.edu.ru/subject/17/7/</w:t>
            </w:r>
          </w:p>
        </w:tc>
      </w:tr>
      <w:tr w:rsidR="00FA56F3" w:rsidRPr="00AC12F9" w:rsidTr="00FA56F3">
        <w:trPr>
          <w:trHeight w:val="1528"/>
        </w:trPr>
        <w:tc>
          <w:tcPr>
            <w:tcW w:w="568" w:type="dxa"/>
            <w:tcBorders>
              <w:top w:val="single" w:sz="6" w:space="0" w:color="000000"/>
              <w:left w:val="single" w:sz="6" w:space="0" w:color="000000"/>
              <w:bottom w:val="single" w:sz="6" w:space="0" w:color="000000"/>
              <w:right w:val="single" w:sz="6" w:space="0" w:color="000000"/>
            </w:tcBorders>
            <w:hideMark/>
          </w:tcPr>
          <w:p w:rsidR="00FA56F3" w:rsidRDefault="00FA56F3">
            <w:pPr>
              <w:ind w:right="43"/>
              <w:jc w:val="center"/>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2.11.</w:t>
            </w:r>
          </w:p>
        </w:tc>
        <w:tc>
          <w:tcPr>
            <w:tcW w:w="3118"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Прямоугольный треугольник с углом в 30°.</w:t>
            </w:r>
          </w:p>
        </w:tc>
        <w:tc>
          <w:tcPr>
            <w:tcW w:w="567"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1</w:t>
            </w:r>
          </w:p>
        </w:tc>
        <w:tc>
          <w:tcPr>
            <w:tcW w:w="709"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0</w:t>
            </w:r>
          </w:p>
        </w:tc>
        <w:tc>
          <w:tcPr>
            <w:tcW w:w="709"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0</w:t>
            </w:r>
          </w:p>
        </w:tc>
        <w:tc>
          <w:tcPr>
            <w:tcW w:w="708"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5559" w:type="dxa"/>
            <w:tcBorders>
              <w:top w:val="single" w:sz="6" w:space="0" w:color="000000"/>
              <w:left w:val="single" w:sz="6" w:space="0" w:color="000000"/>
              <w:bottom w:val="single" w:sz="6" w:space="0" w:color="000000"/>
              <w:right w:val="single" w:sz="6" w:space="0" w:color="000000"/>
            </w:tcBorders>
            <w:hideMark/>
          </w:tcPr>
          <w:p w:rsidR="00FA56F3" w:rsidRDefault="00FA56F3">
            <w:pPr>
              <w:ind w:left="140"/>
              <w:rPr>
                <w:rFonts w:ascii="Times New Roman" w:eastAsia="Times New Roman" w:hAnsi="Times New Roman" w:cs="Times New Roman"/>
                <w:sz w:val="24"/>
                <w:szCs w:val="24"/>
                <w:lang w:val="ru-RU"/>
              </w:rPr>
            </w:pPr>
            <w:proofErr w:type="gramStart"/>
            <w:r>
              <w:rPr>
                <w:rFonts w:ascii="Times New Roman" w:eastAsia="Times New Roman" w:hAnsi="Times New Roman" w:cs="Times New Roman"/>
                <w:spacing w:val="-1"/>
                <w:w w:val="105"/>
                <w:sz w:val="24"/>
                <w:szCs w:val="24"/>
                <w:lang w:val="ru-RU"/>
              </w:rPr>
              <w:t xml:space="preserve">Формулировать </w:t>
            </w:r>
            <w:r>
              <w:rPr>
                <w:rFonts w:ascii="Times New Roman" w:eastAsia="Times New Roman" w:hAnsi="Times New Roman" w:cs="Times New Roman"/>
                <w:w w:val="105"/>
                <w:sz w:val="24"/>
                <w:szCs w:val="24"/>
                <w:lang w:val="ru-RU"/>
              </w:rPr>
              <w:t xml:space="preserve">определения </w:t>
            </w:r>
            <w:r>
              <w:rPr>
                <w:rFonts w:ascii="Times New Roman" w:eastAsia="Times New Roman" w:hAnsi="Times New Roman" w:cs="Times New Roman"/>
                <w:spacing w:val="-1"/>
                <w:w w:val="105"/>
                <w:sz w:val="24"/>
                <w:szCs w:val="24"/>
                <w:lang w:val="ru-RU"/>
              </w:rPr>
              <w:t xml:space="preserve">остроугольного, </w:t>
            </w:r>
            <w:r>
              <w:rPr>
                <w:rFonts w:ascii="Times New Roman" w:eastAsia="Times New Roman" w:hAnsi="Times New Roman" w:cs="Times New Roman"/>
                <w:w w:val="105"/>
                <w:sz w:val="24"/>
                <w:szCs w:val="24"/>
                <w:lang w:val="ru-RU"/>
              </w:rPr>
              <w:t xml:space="preserve">тупоугольного, прямоугольного, равнобедренного, </w:t>
            </w:r>
            <w:r>
              <w:rPr>
                <w:rFonts w:ascii="Times New Roman" w:eastAsia="Times New Roman" w:hAnsi="Times New Roman" w:cs="Times New Roman"/>
                <w:spacing w:val="-1"/>
                <w:w w:val="105"/>
                <w:sz w:val="24"/>
                <w:szCs w:val="24"/>
                <w:lang w:val="ru-RU"/>
              </w:rPr>
              <w:t xml:space="preserve">равностороннего </w:t>
            </w:r>
            <w:r>
              <w:rPr>
                <w:rFonts w:ascii="Times New Roman" w:eastAsia="Times New Roman" w:hAnsi="Times New Roman" w:cs="Times New Roman"/>
                <w:w w:val="105"/>
                <w:sz w:val="24"/>
                <w:szCs w:val="24"/>
                <w:lang w:val="ru-RU"/>
              </w:rPr>
              <w:t xml:space="preserve">треугольников; биссектрисы, высоты, медианы треугольника; серединного </w:t>
            </w:r>
            <w:r>
              <w:rPr>
                <w:rFonts w:ascii="Times New Roman" w:eastAsia="Times New Roman" w:hAnsi="Times New Roman" w:cs="Times New Roman"/>
                <w:spacing w:val="-1"/>
                <w:w w:val="105"/>
                <w:sz w:val="24"/>
                <w:szCs w:val="24"/>
                <w:lang w:val="ru-RU"/>
              </w:rPr>
              <w:t xml:space="preserve">перпендикуляра, </w:t>
            </w:r>
            <w:r>
              <w:rPr>
                <w:rFonts w:ascii="Times New Roman" w:eastAsia="Times New Roman" w:hAnsi="Times New Roman" w:cs="Times New Roman"/>
                <w:w w:val="105"/>
                <w:sz w:val="24"/>
                <w:szCs w:val="24"/>
                <w:lang w:val="ru-RU"/>
              </w:rPr>
              <w:t>отрезка, периметра треугольника</w:t>
            </w:r>
            <w:proofErr w:type="gramEnd"/>
          </w:p>
        </w:tc>
        <w:tc>
          <w:tcPr>
            <w:tcW w:w="1224"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Устный опрос;</w:t>
            </w:r>
          </w:p>
        </w:tc>
        <w:tc>
          <w:tcPr>
            <w:tcW w:w="2856" w:type="dxa"/>
            <w:gridSpan w:val="2"/>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https://resh.edu.ru/subject/17/7/</w:t>
            </w:r>
          </w:p>
        </w:tc>
      </w:tr>
      <w:tr w:rsidR="00FA56F3" w:rsidRPr="00AC12F9" w:rsidTr="00FA56F3">
        <w:trPr>
          <w:trHeight w:val="577"/>
        </w:trPr>
        <w:tc>
          <w:tcPr>
            <w:tcW w:w="568" w:type="dxa"/>
            <w:tcBorders>
              <w:top w:val="single" w:sz="6" w:space="0" w:color="000000"/>
              <w:left w:val="single" w:sz="6" w:space="0" w:color="000000"/>
              <w:bottom w:val="single" w:sz="6" w:space="0" w:color="000000"/>
              <w:right w:val="single" w:sz="6" w:space="0" w:color="000000"/>
            </w:tcBorders>
            <w:hideMark/>
          </w:tcPr>
          <w:p w:rsidR="00FA56F3" w:rsidRDefault="00FA56F3">
            <w:pPr>
              <w:ind w:right="43"/>
              <w:jc w:val="center"/>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2.12.</w:t>
            </w:r>
          </w:p>
        </w:tc>
        <w:tc>
          <w:tcPr>
            <w:tcW w:w="3118"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Первые понятия о доказательствах в геометрии</w:t>
            </w:r>
          </w:p>
        </w:tc>
        <w:tc>
          <w:tcPr>
            <w:tcW w:w="567"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2</w:t>
            </w:r>
          </w:p>
        </w:tc>
        <w:tc>
          <w:tcPr>
            <w:tcW w:w="709"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1</w:t>
            </w:r>
          </w:p>
        </w:tc>
        <w:tc>
          <w:tcPr>
            <w:tcW w:w="709"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0</w:t>
            </w:r>
          </w:p>
        </w:tc>
        <w:tc>
          <w:tcPr>
            <w:tcW w:w="708"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5559" w:type="dxa"/>
            <w:tcBorders>
              <w:top w:val="single" w:sz="6" w:space="0" w:color="000000"/>
              <w:left w:val="single" w:sz="6" w:space="0" w:color="000000"/>
              <w:bottom w:val="single" w:sz="6" w:space="0" w:color="000000"/>
              <w:right w:val="single" w:sz="6" w:space="0" w:color="000000"/>
            </w:tcBorders>
            <w:hideMark/>
          </w:tcPr>
          <w:p w:rsidR="00FA56F3" w:rsidRDefault="00FA56F3">
            <w:pPr>
              <w:ind w:left="140"/>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 xml:space="preserve">Знакомиться с </w:t>
            </w:r>
            <w:r>
              <w:rPr>
                <w:rFonts w:ascii="Times New Roman" w:eastAsia="Times New Roman" w:hAnsi="Times New Roman" w:cs="Times New Roman"/>
                <w:spacing w:val="-1"/>
                <w:w w:val="105"/>
                <w:sz w:val="24"/>
                <w:szCs w:val="24"/>
                <w:lang w:val="ru-RU"/>
              </w:rPr>
              <w:t xml:space="preserve">историей развития </w:t>
            </w:r>
            <w:r>
              <w:rPr>
                <w:rFonts w:ascii="Times New Roman" w:eastAsia="Times New Roman" w:hAnsi="Times New Roman" w:cs="Times New Roman"/>
                <w:w w:val="105"/>
                <w:sz w:val="24"/>
                <w:szCs w:val="24"/>
                <w:lang w:val="ru-RU"/>
              </w:rPr>
              <w:t>геометрии</w:t>
            </w:r>
          </w:p>
        </w:tc>
        <w:tc>
          <w:tcPr>
            <w:tcW w:w="1224" w:type="dxa"/>
            <w:tcBorders>
              <w:top w:val="single" w:sz="6" w:space="0" w:color="000000"/>
              <w:left w:val="single" w:sz="6" w:space="0" w:color="000000"/>
              <w:bottom w:val="single" w:sz="6" w:space="0" w:color="000000"/>
              <w:right w:val="single" w:sz="6" w:space="0" w:color="000000"/>
            </w:tcBorders>
            <w:hideMark/>
          </w:tcPr>
          <w:p w:rsidR="00FA56F3" w:rsidRDefault="00FA56F3">
            <w:pPr>
              <w:ind w:right="130"/>
              <w:rPr>
                <w:rFonts w:ascii="Times New Roman" w:eastAsia="Times New Roman" w:hAnsi="Times New Roman" w:cs="Times New Roman"/>
                <w:sz w:val="24"/>
                <w:szCs w:val="24"/>
                <w:lang w:val="ru-RU"/>
              </w:rPr>
            </w:pPr>
            <w:r>
              <w:rPr>
                <w:rFonts w:ascii="Times New Roman" w:eastAsia="Times New Roman" w:hAnsi="Times New Roman" w:cs="Times New Roman"/>
                <w:spacing w:val="-2"/>
                <w:w w:val="105"/>
                <w:sz w:val="24"/>
                <w:szCs w:val="24"/>
                <w:lang w:val="ru-RU"/>
              </w:rPr>
              <w:t xml:space="preserve">Устный </w:t>
            </w:r>
            <w:r>
              <w:rPr>
                <w:rFonts w:ascii="Times New Roman" w:eastAsia="Times New Roman" w:hAnsi="Times New Roman" w:cs="Times New Roman"/>
                <w:spacing w:val="-1"/>
                <w:w w:val="105"/>
                <w:sz w:val="24"/>
                <w:szCs w:val="24"/>
                <w:lang w:val="ru-RU"/>
              </w:rPr>
              <w:t>опрос</w:t>
            </w:r>
          </w:p>
        </w:tc>
        <w:tc>
          <w:tcPr>
            <w:tcW w:w="2856" w:type="dxa"/>
            <w:gridSpan w:val="2"/>
            <w:tcBorders>
              <w:top w:val="single" w:sz="6" w:space="0" w:color="000000"/>
              <w:left w:val="single" w:sz="6" w:space="0" w:color="000000"/>
              <w:bottom w:val="single" w:sz="6" w:space="0" w:color="000000"/>
              <w:right w:val="single" w:sz="6" w:space="0" w:color="000000"/>
            </w:tcBorders>
            <w:hideMark/>
          </w:tcPr>
          <w:p w:rsidR="00FA56F3" w:rsidRDefault="00AC12F9">
            <w:pPr>
              <w:ind w:right="-5"/>
              <w:rPr>
                <w:rFonts w:ascii="Times New Roman" w:eastAsia="Times New Roman" w:hAnsi="Times New Roman" w:cs="Times New Roman"/>
                <w:sz w:val="24"/>
                <w:szCs w:val="24"/>
                <w:lang w:val="ru-RU"/>
              </w:rPr>
            </w:pPr>
            <w:hyperlink r:id="rId13" w:history="1">
              <w:r w:rsidR="00FA56F3">
                <w:rPr>
                  <w:rStyle w:val="ad"/>
                  <w:rFonts w:ascii="Times New Roman" w:eastAsia="Times New Roman" w:hAnsi="Times New Roman" w:cs="Times New Roman"/>
                  <w:w w:val="105"/>
                  <w:sz w:val="24"/>
                  <w:szCs w:val="24"/>
                </w:rPr>
                <w:t>http</w:t>
              </w:r>
              <w:r w:rsidR="00FA56F3">
                <w:rPr>
                  <w:rStyle w:val="ad"/>
                  <w:rFonts w:ascii="Times New Roman" w:eastAsia="Times New Roman" w:hAnsi="Times New Roman" w:cs="Times New Roman"/>
                  <w:w w:val="105"/>
                  <w:sz w:val="24"/>
                  <w:szCs w:val="24"/>
                  <w:lang w:val="ru-RU"/>
                </w:rPr>
                <w:t>://</w:t>
              </w:r>
              <w:r w:rsidR="00FA56F3">
                <w:rPr>
                  <w:rStyle w:val="ad"/>
                  <w:rFonts w:ascii="Times New Roman" w:eastAsia="Times New Roman" w:hAnsi="Times New Roman" w:cs="Times New Roman"/>
                  <w:w w:val="105"/>
                  <w:sz w:val="24"/>
                  <w:szCs w:val="24"/>
                </w:rPr>
                <w:t>school</w:t>
              </w:r>
              <w:r w:rsidR="00FA56F3">
                <w:rPr>
                  <w:rStyle w:val="ad"/>
                  <w:rFonts w:ascii="Times New Roman" w:eastAsia="Times New Roman" w:hAnsi="Times New Roman" w:cs="Times New Roman"/>
                  <w:w w:val="105"/>
                  <w:sz w:val="24"/>
                  <w:szCs w:val="24"/>
                  <w:lang w:val="ru-RU"/>
                </w:rPr>
                <w:t>-</w:t>
              </w:r>
            </w:hyperlink>
            <w:r w:rsidR="00FA56F3">
              <w:rPr>
                <w:rFonts w:ascii="Times New Roman" w:eastAsia="Times New Roman" w:hAnsi="Times New Roman" w:cs="Times New Roman"/>
                <w:spacing w:val="-1"/>
                <w:w w:val="105"/>
                <w:sz w:val="24"/>
                <w:szCs w:val="24"/>
              </w:rPr>
              <w:t>collection</w:t>
            </w:r>
            <w:r w:rsidR="00FA56F3">
              <w:rPr>
                <w:rFonts w:ascii="Times New Roman" w:eastAsia="Times New Roman" w:hAnsi="Times New Roman" w:cs="Times New Roman"/>
                <w:spacing w:val="-1"/>
                <w:w w:val="105"/>
                <w:sz w:val="24"/>
                <w:szCs w:val="24"/>
                <w:lang w:val="ru-RU"/>
              </w:rPr>
              <w:t>.</w:t>
            </w:r>
            <w:proofErr w:type="spellStart"/>
            <w:r w:rsidR="00FA56F3">
              <w:rPr>
                <w:rFonts w:ascii="Times New Roman" w:eastAsia="Times New Roman" w:hAnsi="Times New Roman" w:cs="Times New Roman"/>
                <w:spacing w:val="-1"/>
                <w:w w:val="105"/>
                <w:sz w:val="24"/>
                <w:szCs w:val="24"/>
              </w:rPr>
              <w:t>edu</w:t>
            </w:r>
            <w:proofErr w:type="spellEnd"/>
            <w:r w:rsidR="00FA56F3">
              <w:rPr>
                <w:rFonts w:ascii="Times New Roman" w:eastAsia="Times New Roman" w:hAnsi="Times New Roman" w:cs="Times New Roman"/>
                <w:spacing w:val="-1"/>
                <w:w w:val="105"/>
                <w:sz w:val="24"/>
                <w:szCs w:val="24"/>
                <w:lang w:val="ru-RU"/>
              </w:rPr>
              <w:t>.</w:t>
            </w:r>
            <w:proofErr w:type="spellStart"/>
            <w:r w:rsidR="00FA56F3">
              <w:rPr>
                <w:rFonts w:ascii="Times New Roman" w:eastAsia="Times New Roman" w:hAnsi="Times New Roman" w:cs="Times New Roman"/>
                <w:spacing w:val="-1"/>
                <w:w w:val="105"/>
                <w:sz w:val="24"/>
                <w:szCs w:val="24"/>
              </w:rPr>
              <w:t>ru</w:t>
            </w:r>
            <w:proofErr w:type="spellEnd"/>
          </w:p>
        </w:tc>
      </w:tr>
      <w:tr w:rsidR="00FA56F3" w:rsidTr="00FA56F3">
        <w:trPr>
          <w:trHeight w:val="333"/>
        </w:trPr>
        <w:tc>
          <w:tcPr>
            <w:tcW w:w="3686" w:type="dxa"/>
            <w:gridSpan w:val="2"/>
            <w:tcBorders>
              <w:top w:val="single" w:sz="6" w:space="0" w:color="000000"/>
              <w:left w:val="single" w:sz="6" w:space="0" w:color="000000"/>
              <w:bottom w:val="single" w:sz="6" w:space="0" w:color="000000"/>
              <w:right w:val="single" w:sz="6" w:space="0" w:color="000000"/>
            </w:tcBorders>
            <w:hideMark/>
          </w:tcPr>
          <w:p w:rsidR="00FA56F3" w:rsidRDefault="00FA56F3">
            <w:pPr>
              <w:spacing w:before="64"/>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Итого по разделу:</w:t>
            </w:r>
          </w:p>
        </w:tc>
        <w:tc>
          <w:tcPr>
            <w:tcW w:w="567" w:type="dxa"/>
            <w:tcBorders>
              <w:top w:val="single" w:sz="6" w:space="0" w:color="000000"/>
              <w:left w:val="single" w:sz="6" w:space="0" w:color="000000"/>
              <w:bottom w:val="single" w:sz="6" w:space="0" w:color="000000"/>
              <w:right w:val="single" w:sz="6" w:space="0" w:color="000000"/>
            </w:tcBorders>
            <w:hideMark/>
          </w:tcPr>
          <w:p w:rsidR="00FA56F3" w:rsidRDefault="00FA56F3">
            <w:pPr>
              <w:spacing w:before="64"/>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22</w:t>
            </w:r>
          </w:p>
        </w:tc>
        <w:tc>
          <w:tcPr>
            <w:tcW w:w="709"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709"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708"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5559"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1224"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2856" w:type="dxa"/>
            <w:gridSpan w:val="2"/>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r>
      <w:tr w:rsidR="00FA56F3" w:rsidRPr="00AC12F9" w:rsidTr="00FA56F3">
        <w:trPr>
          <w:trHeight w:val="333"/>
        </w:trPr>
        <w:tc>
          <w:tcPr>
            <w:tcW w:w="16018" w:type="dxa"/>
            <w:gridSpan w:val="10"/>
            <w:tcBorders>
              <w:top w:val="single" w:sz="6" w:space="0" w:color="000000"/>
              <w:left w:val="single" w:sz="6" w:space="0" w:color="000000"/>
              <w:bottom w:val="single" w:sz="6" w:space="0" w:color="000000"/>
              <w:right w:val="single" w:sz="6" w:space="0" w:color="000000"/>
            </w:tcBorders>
            <w:hideMark/>
          </w:tcPr>
          <w:p w:rsidR="00FA56F3" w:rsidRDefault="00FA56F3">
            <w:pPr>
              <w:spacing w:before="64"/>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Раздел 3. </w:t>
            </w:r>
            <w:proofErr w:type="gramStart"/>
            <w:r>
              <w:rPr>
                <w:rFonts w:ascii="Times New Roman" w:eastAsia="Times New Roman" w:hAnsi="Times New Roman" w:cs="Times New Roman"/>
                <w:b/>
                <w:color w:val="221E1F"/>
                <w:sz w:val="24"/>
                <w:szCs w:val="24"/>
                <w:lang w:val="ru-RU"/>
              </w:rPr>
              <w:t>Параллельные</w:t>
            </w:r>
            <w:proofErr w:type="gramEnd"/>
            <w:r>
              <w:rPr>
                <w:rFonts w:ascii="Times New Roman" w:eastAsia="Times New Roman" w:hAnsi="Times New Roman" w:cs="Times New Roman"/>
                <w:b/>
                <w:color w:val="221E1F"/>
                <w:sz w:val="24"/>
                <w:szCs w:val="24"/>
                <w:lang w:val="ru-RU"/>
              </w:rPr>
              <w:t xml:space="preserve"> прямые, сумма углов треугольника</w:t>
            </w:r>
          </w:p>
        </w:tc>
      </w:tr>
      <w:tr w:rsidR="00FA56F3" w:rsidRPr="00AC12F9" w:rsidTr="00FA56F3">
        <w:trPr>
          <w:trHeight w:val="539"/>
        </w:trPr>
        <w:tc>
          <w:tcPr>
            <w:tcW w:w="568" w:type="dxa"/>
            <w:tcBorders>
              <w:top w:val="single" w:sz="6" w:space="0" w:color="000000"/>
              <w:left w:val="single" w:sz="6" w:space="0" w:color="000000"/>
              <w:bottom w:val="single" w:sz="6" w:space="0" w:color="000000"/>
              <w:right w:val="single" w:sz="6" w:space="0" w:color="000000"/>
            </w:tcBorders>
            <w:hideMark/>
          </w:tcPr>
          <w:p w:rsidR="00FA56F3" w:rsidRDefault="00FA56F3">
            <w:pPr>
              <w:ind w:right="118"/>
              <w:jc w:val="center"/>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3.1.</w:t>
            </w:r>
          </w:p>
        </w:tc>
        <w:tc>
          <w:tcPr>
            <w:tcW w:w="3118"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pacing w:val="-1"/>
                <w:w w:val="105"/>
                <w:sz w:val="24"/>
                <w:szCs w:val="24"/>
                <w:lang w:val="ru-RU"/>
              </w:rPr>
              <w:t xml:space="preserve">Параллельные </w:t>
            </w:r>
            <w:r>
              <w:rPr>
                <w:rFonts w:ascii="Times New Roman" w:eastAsia="Times New Roman" w:hAnsi="Times New Roman" w:cs="Times New Roman"/>
                <w:w w:val="105"/>
                <w:sz w:val="24"/>
                <w:szCs w:val="24"/>
                <w:lang w:val="ru-RU"/>
              </w:rPr>
              <w:t>прямые, их свойства.</w:t>
            </w:r>
          </w:p>
        </w:tc>
        <w:tc>
          <w:tcPr>
            <w:tcW w:w="567"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4</w:t>
            </w:r>
          </w:p>
        </w:tc>
        <w:tc>
          <w:tcPr>
            <w:tcW w:w="709"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0</w:t>
            </w:r>
          </w:p>
        </w:tc>
        <w:tc>
          <w:tcPr>
            <w:tcW w:w="709"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0</w:t>
            </w:r>
          </w:p>
        </w:tc>
        <w:tc>
          <w:tcPr>
            <w:tcW w:w="708"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5559" w:type="dxa"/>
            <w:tcBorders>
              <w:top w:val="single" w:sz="6" w:space="0" w:color="000000"/>
              <w:left w:val="single" w:sz="6" w:space="0" w:color="000000"/>
              <w:bottom w:val="single" w:sz="6" w:space="0" w:color="000000"/>
              <w:right w:val="single" w:sz="6" w:space="0" w:color="000000"/>
            </w:tcBorders>
            <w:hideMark/>
          </w:tcPr>
          <w:p w:rsidR="00FA56F3" w:rsidRDefault="00FA56F3">
            <w:pPr>
              <w:ind w:left="140" w:right="24"/>
              <w:rPr>
                <w:rFonts w:ascii="Times New Roman" w:eastAsia="Times New Roman" w:hAnsi="Times New Roman" w:cs="Times New Roman"/>
                <w:sz w:val="24"/>
                <w:szCs w:val="24"/>
                <w:lang w:val="ru-RU"/>
              </w:rPr>
            </w:pPr>
            <w:r>
              <w:rPr>
                <w:rFonts w:ascii="Times New Roman" w:eastAsia="Times New Roman" w:hAnsi="Times New Roman" w:cs="Times New Roman"/>
                <w:spacing w:val="-1"/>
                <w:w w:val="105"/>
                <w:sz w:val="24"/>
                <w:szCs w:val="24"/>
                <w:lang w:val="ru-RU"/>
              </w:rPr>
              <w:t xml:space="preserve">Формулировать </w:t>
            </w:r>
            <w:r>
              <w:rPr>
                <w:rFonts w:ascii="Times New Roman" w:eastAsia="Times New Roman" w:hAnsi="Times New Roman" w:cs="Times New Roman"/>
                <w:w w:val="105"/>
                <w:sz w:val="24"/>
                <w:szCs w:val="24"/>
                <w:lang w:val="ru-RU"/>
              </w:rPr>
              <w:t xml:space="preserve">понятие </w:t>
            </w:r>
            <w:proofErr w:type="gramStart"/>
            <w:r>
              <w:rPr>
                <w:rFonts w:ascii="Times New Roman" w:eastAsia="Times New Roman" w:hAnsi="Times New Roman" w:cs="Times New Roman"/>
                <w:w w:val="105"/>
                <w:sz w:val="24"/>
                <w:szCs w:val="24"/>
                <w:lang w:val="ru-RU"/>
              </w:rPr>
              <w:t>параллельных</w:t>
            </w:r>
            <w:proofErr w:type="gramEnd"/>
            <w:r>
              <w:rPr>
                <w:rFonts w:ascii="Times New Roman" w:eastAsia="Times New Roman" w:hAnsi="Times New Roman" w:cs="Times New Roman"/>
                <w:w w:val="105"/>
                <w:sz w:val="24"/>
                <w:szCs w:val="24"/>
                <w:lang w:val="ru-RU"/>
              </w:rPr>
              <w:t xml:space="preserve"> прямых; находить практические примеры</w:t>
            </w:r>
          </w:p>
        </w:tc>
        <w:tc>
          <w:tcPr>
            <w:tcW w:w="1224" w:type="dxa"/>
            <w:tcBorders>
              <w:top w:val="single" w:sz="6" w:space="0" w:color="000000"/>
              <w:left w:val="single" w:sz="6" w:space="0" w:color="000000"/>
              <w:bottom w:val="single" w:sz="6" w:space="0" w:color="000000"/>
              <w:right w:val="single" w:sz="6" w:space="0" w:color="000000"/>
            </w:tcBorders>
            <w:hideMark/>
          </w:tcPr>
          <w:p w:rsidR="00FA56F3" w:rsidRDefault="00FA56F3">
            <w:pPr>
              <w:ind w:right="-21"/>
              <w:rPr>
                <w:rFonts w:ascii="Times New Roman" w:eastAsia="Times New Roman" w:hAnsi="Times New Roman" w:cs="Times New Roman"/>
                <w:sz w:val="24"/>
                <w:szCs w:val="24"/>
                <w:lang w:val="ru-RU"/>
              </w:rPr>
            </w:pPr>
            <w:r>
              <w:rPr>
                <w:rFonts w:ascii="Times New Roman" w:eastAsia="Times New Roman" w:hAnsi="Times New Roman" w:cs="Times New Roman"/>
                <w:spacing w:val="-2"/>
                <w:w w:val="105"/>
                <w:sz w:val="24"/>
                <w:szCs w:val="24"/>
                <w:lang w:val="ru-RU"/>
              </w:rPr>
              <w:t xml:space="preserve">Устный </w:t>
            </w:r>
            <w:r>
              <w:rPr>
                <w:rFonts w:ascii="Times New Roman" w:eastAsia="Times New Roman" w:hAnsi="Times New Roman" w:cs="Times New Roman"/>
                <w:spacing w:val="-1"/>
                <w:w w:val="105"/>
                <w:sz w:val="24"/>
                <w:szCs w:val="24"/>
                <w:lang w:val="ru-RU"/>
              </w:rPr>
              <w:t>опрос</w:t>
            </w:r>
          </w:p>
        </w:tc>
        <w:tc>
          <w:tcPr>
            <w:tcW w:w="2856" w:type="dxa"/>
            <w:gridSpan w:val="2"/>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https://resh.edu.ru/subject/17/7/</w:t>
            </w:r>
          </w:p>
        </w:tc>
      </w:tr>
      <w:tr w:rsidR="00FA56F3" w:rsidRPr="00AC12F9" w:rsidTr="00FA56F3">
        <w:trPr>
          <w:trHeight w:val="406"/>
        </w:trPr>
        <w:tc>
          <w:tcPr>
            <w:tcW w:w="568" w:type="dxa"/>
            <w:tcBorders>
              <w:top w:val="single" w:sz="6" w:space="0" w:color="000000"/>
              <w:left w:val="single" w:sz="6" w:space="0" w:color="000000"/>
              <w:bottom w:val="single" w:sz="6" w:space="0" w:color="000000"/>
              <w:right w:val="single" w:sz="6" w:space="0" w:color="000000"/>
            </w:tcBorders>
            <w:hideMark/>
          </w:tcPr>
          <w:p w:rsidR="00FA56F3" w:rsidRDefault="00FA56F3">
            <w:pPr>
              <w:ind w:right="118"/>
              <w:jc w:val="center"/>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3.2.</w:t>
            </w:r>
          </w:p>
        </w:tc>
        <w:tc>
          <w:tcPr>
            <w:tcW w:w="3118"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pacing w:val="-1"/>
                <w:w w:val="105"/>
                <w:sz w:val="24"/>
                <w:szCs w:val="24"/>
                <w:lang w:val="ru-RU"/>
              </w:rPr>
              <w:t xml:space="preserve">Пятый </w:t>
            </w:r>
            <w:r>
              <w:rPr>
                <w:rFonts w:ascii="Times New Roman" w:eastAsia="Times New Roman" w:hAnsi="Times New Roman" w:cs="Times New Roman"/>
                <w:w w:val="105"/>
                <w:sz w:val="24"/>
                <w:szCs w:val="24"/>
                <w:lang w:val="ru-RU"/>
              </w:rPr>
              <w:t>постулат Евклида.</w:t>
            </w:r>
          </w:p>
        </w:tc>
        <w:tc>
          <w:tcPr>
            <w:tcW w:w="567"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1</w:t>
            </w:r>
          </w:p>
        </w:tc>
        <w:tc>
          <w:tcPr>
            <w:tcW w:w="709"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0</w:t>
            </w:r>
          </w:p>
        </w:tc>
        <w:tc>
          <w:tcPr>
            <w:tcW w:w="709"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0</w:t>
            </w:r>
          </w:p>
        </w:tc>
        <w:tc>
          <w:tcPr>
            <w:tcW w:w="708"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5559" w:type="dxa"/>
            <w:tcBorders>
              <w:top w:val="single" w:sz="6" w:space="0" w:color="000000"/>
              <w:left w:val="single" w:sz="6" w:space="0" w:color="000000"/>
              <w:bottom w:val="single" w:sz="6" w:space="0" w:color="000000"/>
              <w:right w:val="single" w:sz="6" w:space="0" w:color="000000"/>
            </w:tcBorders>
            <w:hideMark/>
          </w:tcPr>
          <w:p w:rsidR="00FA56F3" w:rsidRDefault="00FA56F3">
            <w:pPr>
              <w:ind w:left="140" w:right="24"/>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 xml:space="preserve">Знакомиться с </w:t>
            </w:r>
            <w:r>
              <w:rPr>
                <w:rFonts w:ascii="Times New Roman" w:eastAsia="Times New Roman" w:hAnsi="Times New Roman" w:cs="Times New Roman"/>
                <w:spacing w:val="-1"/>
                <w:w w:val="105"/>
                <w:sz w:val="24"/>
                <w:szCs w:val="24"/>
                <w:lang w:val="ru-RU"/>
              </w:rPr>
              <w:t xml:space="preserve">историей развития </w:t>
            </w:r>
            <w:r>
              <w:rPr>
                <w:rFonts w:ascii="Times New Roman" w:eastAsia="Times New Roman" w:hAnsi="Times New Roman" w:cs="Times New Roman"/>
                <w:w w:val="105"/>
                <w:sz w:val="24"/>
                <w:szCs w:val="24"/>
                <w:lang w:val="ru-RU"/>
              </w:rPr>
              <w:t>геометрии</w:t>
            </w:r>
          </w:p>
        </w:tc>
        <w:tc>
          <w:tcPr>
            <w:tcW w:w="1224" w:type="dxa"/>
            <w:tcBorders>
              <w:top w:val="single" w:sz="6" w:space="0" w:color="000000"/>
              <w:left w:val="single" w:sz="6" w:space="0" w:color="000000"/>
              <w:bottom w:val="single" w:sz="6" w:space="0" w:color="000000"/>
              <w:right w:val="single" w:sz="6" w:space="0" w:color="000000"/>
            </w:tcBorders>
            <w:hideMark/>
          </w:tcPr>
          <w:p w:rsidR="00FA56F3" w:rsidRDefault="00FA56F3">
            <w:pPr>
              <w:ind w:right="-21"/>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Устный опрос</w:t>
            </w:r>
          </w:p>
        </w:tc>
        <w:tc>
          <w:tcPr>
            <w:tcW w:w="2856" w:type="dxa"/>
            <w:gridSpan w:val="2"/>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https://resh.edu.ru/subject/17/7/</w:t>
            </w:r>
          </w:p>
        </w:tc>
      </w:tr>
      <w:tr w:rsidR="00FA56F3" w:rsidRPr="00AC12F9" w:rsidTr="00FA56F3">
        <w:trPr>
          <w:trHeight w:val="1485"/>
        </w:trPr>
        <w:tc>
          <w:tcPr>
            <w:tcW w:w="568" w:type="dxa"/>
            <w:tcBorders>
              <w:top w:val="single" w:sz="6" w:space="0" w:color="000000"/>
              <w:left w:val="single" w:sz="6" w:space="0" w:color="000000"/>
              <w:bottom w:val="single" w:sz="6" w:space="0" w:color="000000"/>
              <w:right w:val="single" w:sz="6" w:space="0" w:color="000000"/>
            </w:tcBorders>
            <w:hideMark/>
          </w:tcPr>
          <w:p w:rsidR="00FA56F3" w:rsidRDefault="00FA56F3">
            <w:pPr>
              <w:ind w:right="118"/>
              <w:jc w:val="center"/>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3.3.</w:t>
            </w:r>
          </w:p>
        </w:tc>
        <w:tc>
          <w:tcPr>
            <w:tcW w:w="3118"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pacing w:val="-1"/>
                <w:w w:val="105"/>
                <w:sz w:val="24"/>
                <w:szCs w:val="24"/>
                <w:lang w:val="ru-RU"/>
              </w:rPr>
              <w:t xml:space="preserve">Накрест лежащие, соответственные и </w:t>
            </w:r>
            <w:r>
              <w:rPr>
                <w:rFonts w:ascii="Times New Roman" w:eastAsia="Times New Roman" w:hAnsi="Times New Roman" w:cs="Times New Roman"/>
                <w:w w:val="105"/>
                <w:sz w:val="24"/>
                <w:szCs w:val="24"/>
                <w:lang w:val="ru-RU"/>
              </w:rPr>
              <w:t xml:space="preserve">односторонние углы (образованные при пересечении </w:t>
            </w:r>
            <w:proofErr w:type="gramStart"/>
            <w:r>
              <w:rPr>
                <w:rFonts w:ascii="Times New Roman" w:eastAsia="Times New Roman" w:hAnsi="Times New Roman" w:cs="Times New Roman"/>
                <w:w w:val="105"/>
                <w:sz w:val="24"/>
                <w:szCs w:val="24"/>
                <w:lang w:val="ru-RU"/>
              </w:rPr>
              <w:t>параллельных</w:t>
            </w:r>
            <w:proofErr w:type="gramEnd"/>
            <w:r>
              <w:rPr>
                <w:rFonts w:ascii="Times New Roman" w:eastAsia="Times New Roman" w:hAnsi="Times New Roman" w:cs="Times New Roman"/>
                <w:w w:val="105"/>
                <w:sz w:val="24"/>
                <w:szCs w:val="24"/>
                <w:lang w:val="ru-RU"/>
              </w:rPr>
              <w:t xml:space="preserve"> прямых секущей)</w:t>
            </w:r>
          </w:p>
        </w:tc>
        <w:tc>
          <w:tcPr>
            <w:tcW w:w="567"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3</w:t>
            </w:r>
          </w:p>
        </w:tc>
        <w:tc>
          <w:tcPr>
            <w:tcW w:w="709"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0</w:t>
            </w:r>
          </w:p>
        </w:tc>
        <w:tc>
          <w:tcPr>
            <w:tcW w:w="709"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0</w:t>
            </w:r>
          </w:p>
        </w:tc>
        <w:tc>
          <w:tcPr>
            <w:tcW w:w="708"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5559" w:type="dxa"/>
            <w:tcBorders>
              <w:top w:val="single" w:sz="6" w:space="0" w:color="000000"/>
              <w:left w:val="single" w:sz="6" w:space="0" w:color="000000"/>
              <w:bottom w:val="single" w:sz="6" w:space="0" w:color="000000"/>
              <w:right w:val="single" w:sz="6" w:space="0" w:color="000000"/>
            </w:tcBorders>
            <w:hideMark/>
          </w:tcPr>
          <w:p w:rsidR="00FA56F3" w:rsidRDefault="00FA56F3">
            <w:pPr>
              <w:ind w:left="140" w:right="24"/>
              <w:rPr>
                <w:rFonts w:ascii="Times New Roman" w:eastAsia="Times New Roman" w:hAnsi="Times New Roman" w:cs="Times New Roman"/>
                <w:sz w:val="24"/>
                <w:szCs w:val="24"/>
                <w:lang w:val="ru-RU"/>
              </w:rPr>
            </w:pPr>
            <w:r>
              <w:rPr>
                <w:rFonts w:ascii="Times New Roman" w:eastAsia="Times New Roman" w:hAnsi="Times New Roman" w:cs="Times New Roman"/>
                <w:spacing w:val="-1"/>
                <w:w w:val="105"/>
                <w:sz w:val="24"/>
                <w:szCs w:val="24"/>
                <w:lang w:val="ru-RU"/>
              </w:rPr>
              <w:t xml:space="preserve">Изучать свойства </w:t>
            </w:r>
            <w:r>
              <w:rPr>
                <w:rFonts w:ascii="Times New Roman" w:eastAsia="Times New Roman" w:hAnsi="Times New Roman" w:cs="Times New Roman"/>
                <w:w w:val="105"/>
                <w:sz w:val="24"/>
                <w:szCs w:val="24"/>
                <w:lang w:val="ru-RU"/>
              </w:rPr>
              <w:t xml:space="preserve">углов, </w:t>
            </w:r>
            <w:r>
              <w:rPr>
                <w:rFonts w:ascii="Times New Roman" w:eastAsia="Times New Roman" w:hAnsi="Times New Roman" w:cs="Times New Roman"/>
                <w:spacing w:val="-1"/>
                <w:w w:val="105"/>
                <w:sz w:val="24"/>
                <w:szCs w:val="24"/>
                <w:lang w:val="ru-RU"/>
              </w:rPr>
              <w:t xml:space="preserve">образованных </w:t>
            </w:r>
            <w:r>
              <w:rPr>
                <w:rFonts w:ascii="Times New Roman" w:eastAsia="Times New Roman" w:hAnsi="Times New Roman" w:cs="Times New Roman"/>
                <w:w w:val="105"/>
                <w:sz w:val="24"/>
                <w:szCs w:val="24"/>
                <w:lang w:val="ru-RU"/>
              </w:rPr>
              <w:t>при пересечении параллельных прямых секущей;</w:t>
            </w:r>
          </w:p>
        </w:tc>
        <w:tc>
          <w:tcPr>
            <w:tcW w:w="1224" w:type="dxa"/>
            <w:tcBorders>
              <w:top w:val="single" w:sz="6" w:space="0" w:color="000000"/>
              <w:left w:val="single" w:sz="6" w:space="0" w:color="000000"/>
              <w:bottom w:val="single" w:sz="6" w:space="0" w:color="000000"/>
              <w:right w:val="single" w:sz="6" w:space="0" w:color="000000"/>
            </w:tcBorders>
            <w:hideMark/>
          </w:tcPr>
          <w:p w:rsidR="00FA56F3" w:rsidRDefault="00FA56F3">
            <w:pPr>
              <w:ind w:right="-21"/>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Письменный контроль</w:t>
            </w:r>
          </w:p>
        </w:tc>
        <w:tc>
          <w:tcPr>
            <w:tcW w:w="2856" w:type="dxa"/>
            <w:gridSpan w:val="2"/>
            <w:tcBorders>
              <w:top w:val="single" w:sz="6" w:space="0" w:color="000000"/>
              <w:left w:val="single" w:sz="6" w:space="0" w:color="000000"/>
              <w:bottom w:val="single" w:sz="6" w:space="0" w:color="000000"/>
              <w:right w:val="single" w:sz="6" w:space="0" w:color="000000"/>
            </w:tcBorders>
            <w:hideMark/>
          </w:tcPr>
          <w:p w:rsidR="00FA56F3" w:rsidRDefault="00AC12F9">
            <w:pPr>
              <w:ind w:right="1448"/>
              <w:rPr>
                <w:rFonts w:ascii="Times New Roman" w:eastAsia="Times New Roman" w:hAnsi="Times New Roman" w:cs="Times New Roman"/>
                <w:sz w:val="24"/>
                <w:szCs w:val="24"/>
                <w:lang w:val="ru-RU"/>
              </w:rPr>
            </w:pPr>
            <w:hyperlink r:id="rId14" w:history="1">
              <w:r w:rsidR="00FA56F3">
                <w:rPr>
                  <w:rStyle w:val="ad"/>
                  <w:rFonts w:ascii="Times New Roman" w:eastAsia="Times New Roman" w:hAnsi="Times New Roman" w:cs="Times New Roman"/>
                  <w:w w:val="105"/>
                  <w:sz w:val="24"/>
                  <w:szCs w:val="24"/>
                </w:rPr>
                <w:t>http</w:t>
              </w:r>
              <w:r w:rsidR="00FA56F3">
                <w:rPr>
                  <w:rStyle w:val="ad"/>
                  <w:rFonts w:ascii="Times New Roman" w:eastAsia="Times New Roman" w:hAnsi="Times New Roman" w:cs="Times New Roman"/>
                  <w:w w:val="105"/>
                  <w:sz w:val="24"/>
                  <w:szCs w:val="24"/>
                  <w:lang w:val="ru-RU"/>
                </w:rPr>
                <w:t>://</w:t>
              </w:r>
              <w:r w:rsidR="00FA56F3">
                <w:rPr>
                  <w:rStyle w:val="ad"/>
                  <w:rFonts w:ascii="Times New Roman" w:eastAsia="Times New Roman" w:hAnsi="Times New Roman" w:cs="Times New Roman"/>
                  <w:w w:val="105"/>
                  <w:sz w:val="24"/>
                  <w:szCs w:val="24"/>
                </w:rPr>
                <w:t>school</w:t>
              </w:r>
              <w:r w:rsidR="00FA56F3">
                <w:rPr>
                  <w:rStyle w:val="ad"/>
                  <w:rFonts w:ascii="Times New Roman" w:eastAsia="Times New Roman" w:hAnsi="Times New Roman" w:cs="Times New Roman"/>
                  <w:w w:val="105"/>
                  <w:sz w:val="24"/>
                  <w:szCs w:val="24"/>
                  <w:lang w:val="ru-RU"/>
                </w:rPr>
                <w:t>-</w:t>
              </w:r>
            </w:hyperlink>
            <w:r w:rsidR="00FA56F3">
              <w:rPr>
                <w:rFonts w:ascii="Times New Roman" w:eastAsia="Times New Roman" w:hAnsi="Times New Roman" w:cs="Times New Roman"/>
                <w:spacing w:val="-1"/>
                <w:w w:val="105"/>
                <w:sz w:val="24"/>
                <w:szCs w:val="24"/>
              </w:rPr>
              <w:t>collection</w:t>
            </w:r>
            <w:r w:rsidR="00FA56F3">
              <w:rPr>
                <w:rFonts w:ascii="Times New Roman" w:eastAsia="Times New Roman" w:hAnsi="Times New Roman" w:cs="Times New Roman"/>
                <w:spacing w:val="-1"/>
                <w:w w:val="105"/>
                <w:sz w:val="24"/>
                <w:szCs w:val="24"/>
                <w:lang w:val="ru-RU"/>
              </w:rPr>
              <w:t>.</w:t>
            </w:r>
            <w:proofErr w:type="spellStart"/>
            <w:r w:rsidR="00FA56F3">
              <w:rPr>
                <w:rFonts w:ascii="Times New Roman" w:eastAsia="Times New Roman" w:hAnsi="Times New Roman" w:cs="Times New Roman"/>
                <w:spacing w:val="-1"/>
                <w:w w:val="105"/>
                <w:sz w:val="24"/>
                <w:szCs w:val="24"/>
              </w:rPr>
              <w:t>edu</w:t>
            </w:r>
            <w:proofErr w:type="spellEnd"/>
            <w:r w:rsidR="00FA56F3">
              <w:rPr>
                <w:rFonts w:ascii="Times New Roman" w:eastAsia="Times New Roman" w:hAnsi="Times New Roman" w:cs="Times New Roman"/>
                <w:spacing w:val="-1"/>
                <w:w w:val="105"/>
                <w:sz w:val="24"/>
                <w:szCs w:val="24"/>
                <w:lang w:val="ru-RU"/>
              </w:rPr>
              <w:t>.</w:t>
            </w:r>
            <w:proofErr w:type="spellStart"/>
            <w:r w:rsidR="00FA56F3">
              <w:rPr>
                <w:rFonts w:ascii="Times New Roman" w:eastAsia="Times New Roman" w:hAnsi="Times New Roman" w:cs="Times New Roman"/>
                <w:spacing w:val="-1"/>
                <w:w w:val="105"/>
                <w:sz w:val="24"/>
                <w:szCs w:val="24"/>
              </w:rPr>
              <w:t>ru</w:t>
            </w:r>
            <w:proofErr w:type="spellEnd"/>
          </w:p>
        </w:tc>
      </w:tr>
      <w:tr w:rsidR="00FA56F3" w:rsidRPr="00AC12F9" w:rsidTr="00FA56F3">
        <w:trPr>
          <w:trHeight w:val="1113"/>
        </w:trPr>
        <w:tc>
          <w:tcPr>
            <w:tcW w:w="568" w:type="dxa"/>
            <w:tcBorders>
              <w:top w:val="single" w:sz="6" w:space="0" w:color="000000"/>
              <w:left w:val="single" w:sz="6" w:space="0" w:color="000000"/>
              <w:bottom w:val="single" w:sz="6" w:space="0" w:color="000000"/>
              <w:right w:val="single" w:sz="6" w:space="0" w:color="000000"/>
            </w:tcBorders>
            <w:hideMark/>
          </w:tcPr>
          <w:p w:rsidR="00FA56F3" w:rsidRDefault="00FA56F3">
            <w:pPr>
              <w:ind w:right="118"/>
              <w:jc w:val="center"/>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lastRenderedPageBreak/>
              <w:t>3.4.</w:t>
            </w:r>
          </w:p>
        </w:tc>
        <w:tc>
          <w:tcPr>
            <w:tcW w:w="3118" w:type="dxa"/>
            <w:tcBorders>
              <w:top w:val="single" w:sz="6" w:space="0" w:color="000000"/>
              <w:left w:val="single" w:sz="6" w:space="0" w:color="000000"/>
              <w:bottom w:val="single" w:sz="6" w:space="0" w:color="000000"/>
              <w:right w:val="single" w:sz="6" w:space="0" w:color="000000"/>
            </w:tcBorders>
            <w:hideMark/>
          </w:tcPr>
          <w:p w:rsidR="00FA56F3" w:rsidRDefault="00FA56F3">
            <w:pPr>
              <w:ind w:right="89"/>
              <w:rPr>
                <w:rFonts w:ascii="Times New Roman" w:eastAsia="Times New Roman" w:hAnsi="Times New Roman" w:cs="Times New Roman"/>
                <w:sz w:val="24"/>
                <w:szCs w:val="24"/>
                <w:lang w:val="ru-RU"/>
              </w:rPr>
            </w:pPr>
            <w:r>
              <w:rPr>
                <w:rFonts w:ascii="Times New Roman" w:eastAsia="Times New Roman" w:hAnsi="Times New Roman" w:cs="Times New Roman"/>
                <w:spacing w:val="-1"/>
                <w:w w:val="105"/>
                <w:sz w:val="24"/>
                <w:szCs w:val="24"/>
                <w:lang w:val="ru-RU"/>
              </w:rPr>
              <w:t xml:space="preserve">Признак параллельности </w:t>
            </w:r>
            <w:r>
              <w:rPr>
                <w:rFonts w:ascii="Times New Roman" w:eastAsia="Times New Roman" w:hAnsi="Times New Roman" w:cs="Times New Roman"/>
                <w:w w:val="105"/>
                <w:sz w:val="24"/>
                <w:szCs w:val="24"/>
                <w:lang w:val="ru-RU"/>
              </w:rPr>
              <w:t>прямых через равенство расстояний от точек одной прямой до второй прямой</w:t>
            </w:r>
          </w:p>
        </w:tc>
        <w:tc>
          <w:tcPr>
            <w:tcW w:w="567"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1</w:t>
            </w:r>
          </w:p>
        </w:tc>
        <w:tc>
          <w:tcPr>
            <w:tcW w:w="709"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0</w:t>
            </w:r>
          </w:p>
        </w:tc>
        <w:tc>
          <w:tcPr>
            <w:tcW w:w="709"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0</w:t>
            </w:r>
          </w:p>
        </w:tc>
        <w:tc>
          <w:tcPr>
            <w:tcW w:w="708"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5559" w:type="dxa"/>
            <w:tcBorders>
              <w:top w:val="single" w:sz="6" w:space="0" w:color="000000"/>
              <w:left w:val="single" w:sz="6" w:space="0" w:color="000000"/>
              <w:bottom w:val="single" w:sz="6" w:space="0" w:color="000000"/>
              <w:right w:val="single" w:sz="6" w:space="0" w:color="000000"/>
            </w:tcBorders>
            <w:hideMark/>
          </w:tcPr>
          <w:p w:rsidR="00FA56F3" w:rsidRDefault="00FA56F3">
            <w:pPr>
              <w:ind w:left="140" w:right="24"/>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 xml:space="preserve">Проводить доказательства </w:t>
            </w:r>
            <w:r>
              <w:rPr>
                <w:rFonts w:ascii="Times New Roman" w:eastAsia="Times New Roman" w:hAnsi="Times New Roman" w:cs="Times New Roman"/>
                <w:spacing w:val="-1"/>
                <w:w w:val="105"/>
                <w:sz w:val="24"/>
                <w:szCs w:val="24"/>
                <w:lang w:val="ru-RU"/>
              </w:rPr>
              <w:t xml:space="preserve">параллельности </w:t>
            </w:r>
            <w:r>
              <w:rPr>
                <w:rFonts w:ascii="Times New Roman" w:eastAsia="Times New Roman" w:hAnsi="Times New Roman" w:cs="Times New Roman"/>
                <w:w w:val="105"/>
                <w:sz w:val="24"/>
                <w:szCs w:val="24"/>
                <w:lang w:val="ru-RU"/>
              </w:rPr>
              <w:t xml:space="preserve">двух прямых с </w:t>
            </w:r>
            <w:r>
              <w:rPr>
                <w:rFonts w:ascii="Times New Roman" w:eastAsia="Times New Roman" w:hAnsi="Times New Roman" w:cs="Times New Roman"/>
                <w:spacing w:val="-1"/>
                <w:w w:val="105"/>
                <w:sz w:val="24"/>
                <w:szCs w:val="24"/>
                <w:lang w:val="ru-RU"/>
              </w:rPr>
              <w:t xml:space="preserve">помощью </w:t>
            </w:r>
            <w:r>
              <w:rPr>
                <w:rFonts w:ascii="Times New Roman" w:eastAsia="Times New Roman" w:hAnsi="Times New Roman" w:cs="Times New Roman"/>
                <w:w w:val="105"/>
                <w:sz w:val="24"/>
                <w:szCs w:val="24"/>
                <w:lang w:val="ru-RU"/>
              </w:rPr>
              <w:t xml:space="preserve">углов, </w:t>
            </w:r>
            <w:r>
              <w:rPr>
                <w:rFonts w:ascii="Times New Roman" w:eastAsia="Times New Roman" w:hAnsi="Times New Roman" w:cs="Times New Roman"/>
                <w:spacing w:val="-1"/>
                <w:w w:val="105"/>
                <w:sz w:val="24"/>
                <w:szCs w:val="24"/>
                <w:lang w:val="ru-RU"/>
              </w:rPr>
              <w:t xml:space="preserve">образованных </w:t>
            </w:r>
            <w:r>
              <w:rPr>
                <w:rFonts w:ascii="Times New Roman" w:eastAsia="Times New Roman" w:hAnsi="Times New Roman" w:cs="Times New Roman"/>
                <w:w w:val="105"/>
                <w:sz w:val="24"/>
                <w:szCs w:val="24"/>
                <w:lang w:val="ru-RU"/>
              </w:rPr>
              <w:t>при пересечении этих прямых третьей прямой.</w:t>
            </w:r>
          </w:p>
        </w:tc>
        <w:tc>
          <w:tcPr>
            <w:tcW w:w="1224" w:type="dxa"/>
            <w:tcBorders>
              <w:top w:val="single" w:sz="6" w:space="0" w:color="000000"/>
              <w:left w:val="single" w:sz="6" w:space="0" w:color="000000"/>
              <w:bottom w:val="single" w:sz="6" w:space="0" w:color="000000"/>
              <w:right w:val="single" w:sz="6" w:space="0" w:color="000000"/>
            </w:tcBorders>
            <w:hideMark/>
          </w:tcPr>
          <w:p w:rsidR="00FA56F3" w:rsidRDefault="00FA56F3">
            <w:pPr>
              <w:ind w:right="-21"/>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Устный опрос;</w:t>
            </w:r>
          </w:p>
        </w:tc>
        <w:tc>
          <w:tcPr>
            <w:tcW w:w="2856" w:type="dxa"/>
            <w:gridSpan w:val="2"/>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https://resh.edu.ru/subject/17/7/</w:t>
            </w:r>
          </w:p>
        </w:tc>
      </w:tr>
      <w:tr w:rsidR="00FA56F3" w:rsidRPr="00AC12F9" w:rsidTr="00FA56F3">
        <w:trPr>
          <w:trHeight w:val="561"/>
        </w:trPr>
        <w:tc>
          <w:tcPr>
            <w:tcW w:w="568" w:type="dxa"/>
            <w:tcBorders>
              <w:top w:val="single" w:sz="6" w:space="0" w:color="000000"/>
              <w:left w:val="single" w:sz="6" w:space="0" w:color="000000"/>
              <w:bottom w:val="single" w:sz="6" w:space="0" w:color="000000"/>
              <w:right w:val="single" w:sz="6" w:space="0" w:color="000000"/>
            </w:tcBorders>
            <w:hideMark/>
          </w:tcPr>
          <w:p w:rsidR="00FA56F3" w:rsidRDefault="00FA56F3">
            <w:pPr>
              <w:ind w:right="118"/>
              <w:jc w:val="center"/>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3.5.</w:t>
            </w:r>
          </w:p>
        </w:tc>
        <w:tc>
          <w:tcPr>
            <w:tcW w:w="3118"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pacing w:val="-1"/>
                <w:w w:val="105"/>
                <w:sz w:val="24"/>
                <w:szCs w:val="24"/>
                <w:lang w:val="ru-RU"/>
              </w:rPr>
              <w:t xml:space="preserve">Сумма углов </w:t>
            </w:r>
            <w:r>
              <w:rPr>
                <w:rFonts w:ascii="Times New Roman" w:eastAsia="Times New Roman" w:hAnsi="Times New Roman" w:cs="Times New Roman"/>
                <w:w w:val="105"/>
                <w:sz w:val="24"/>
                <w:szCs w:val="24"/>
                <w:lang w:val="ru-RU"/>
              </w:rPr>
              <w:t>треугольника и многоугольника</w:t>
            </w:r>
          </w:p>
        </w:tc>
        <w:tc>
          <w:tcPr>
            <w:tcW w:w="567"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2</w:t>
            </w:r>
          </w:p>
        </w:tc>
        <w:tc>
          <w:tcPr>
            <w:tcW w:w="709"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0</w:t>
            </w:r>
          </w:p>
        </w:tc>
        <w:tc>
          <w:tcPr>
            <w:tcW w:w="709"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0</w:t>
            </w:r>
          </w:p>
        </w:tc>
        <w:tc>
          <w:tcPr>
            <w:tcW w:w="708"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5559" w:type="dxa"/>
            <w:tcBorders>
              <w:top w:val="single" w:sz="6" w:space="0" w:color="000000"/>
              <w:left w:val="single" w:sz="6" w:space="0" w:color="000000"/>
              <w:bottom w:val="single" w:sz="6" w:space="0" w:color="000000"/>
              <w:right w:val="single" w:sz="6" w:space="0" w:color="000000"/>
            </w:tcBorders>
            <w:hideMark/>
          </w:tcPr>
          <w:p w:rsidR="00FA56F3" w:rsidRDefault="00FA56F3">
            <w:pPr>
              <w:ind w:left="140" w:right="24"/>
              <w:rPr>
                <w:rFonts w:ascii="Times New Roman" w:eastAsia="Times New Roman" w:hAnsi="Times New Roman" w:cs="Times New Roman"/>
                <w:sz w:val="24"/>
                <w:szCs w:val="24"/>
                <w:lang w:val="ru-RU"/>
              </w:rPr>
            </w:pPr>
            <w:r>
              <w:rPr>
                <w:rFonts w:ascii="Times New Roman" w:eastAsia="Times New Roman" w:hAnsi="Times New Roman" w:cs="Times New Roman"/>
                <w:spacing w:val="-1"/>
                <w:w w:val="105"/>
                <w:sz w:val="24"/>
                <w:szCs w:val="24"/>
                <w:lang w:val="ru-RU"/>
              </w:rPr>
              <w:t xml:space="preserve">Вычислять сумму </w:t>
            </w:r>
            <w:r>
              <w:rPr>
                <w:rFonts w:ascii="Times New Roman" w:eastAsia="Times New Roman" w:hAnsi="Times New Roman" w:cs="Times New Roman"/>
                <w:w w:val="105"/>
                <w:sz w:val="24"/>
                <w:szCs w:val="24"/>
                <w:lang w:val="ru-RU"/>
              </w:rPr>
              <w:t>углов треугольника и многоугольника.</w:t>
            </w:r>
          </w:p>
        </w:tc>
        <w:tc>
          <w:tcPr>
            <w:tcW w:w="1224" w:type="dxa"/>
            <w:tcBorders>
              <w:top w:val="single" w:sz="6" w:space="0" w:color="000000"/>
              <w:left w:val="single" w:sz="6" w:space="0" w:color="000000"/>
              <w:bottom w:val="single" w:sz="6" w:space="0" w:color="000000"/>
              <w:right w:val="single" w:sz="6" w:space="0" w:color="000000"/>
            </w:tcBorders>
            <w:hideMark/>
          </w:tcPr>
          <w:p w:rsidR="00FA56F3" w:rsidRDefault="00FA56F3">
            <w:pPr>
              <w:ind w:right="-21"/>
              <w:rPr>
                <w:rFonts w:ascii="Times New Roman" w:eastAsia="Times New Roman" w:hAnsi="Times New Roman" w:cs="Times New Roman"/>
                <w:sz w:val="24"/>
                <w:szCs w:val="24"/>
                <w:lang w:val="ru-RU"/>
              </w:rPr>
            </w:pPr>
            <w:r>
              <w:rPr>
                <w:rFonts w:ascii="Times New Roman" w:eastAsia="Times New Roman" w:hAnsi="Times New Roman" w:cs="Times New Roman"/>
                <w:spacing w:val="-2"/>
                <w:w w:val="105"/>
                <w:sz w:val="24"/>
                <w:szCs w:val="24"/>
                <w:lang w:val="ru-RU"/>
              </w:rPr>
              <w:t xml:space="preserve">Устный </w:t>
            </w:r>
            <w:r>
              <w:rPr>
                <w:rFonts w:ascii="Times New Roman" w:eastAsia="Times New Roman" w:hAnsi="Times New Roman" w:cs="Times New Roman"/>
                <w:spacing w:val="-1"/>
                <w:w w:val="105"/>
                <w:sz w:val="24"/>
                <w:szCs w:val="24"/>
                <w:lang w:val="ru-RU"/>
              </w:rPr>
              <w:t>опрос</w:t>
            </w:r>
          </w:p>
        </w:tc>
        <w:tc>
          <w:tcPr>
            <w:tcW w:w="2856" w:type="dxa"/>
            <w:gridSpan w:val="2"/>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https://resh.edu.ru/subject/17/7/</w:t>
            </w:r>
          </w:p>
        </w:tc>
      </w:tr>
      <w:tr w:rsidR="00FA56F3" w:rsidRPr="00AC12F9" w:rsidTr="00FA56F3">
        <w:trPr>
          <w:trHeight w:val="966"/>
        </w:trPr>
        <w:tc>
          <w:tcPr>
            <w:tcW w:w="568"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3.6.</w:t>
            </w:r>
          </w:p>
        </w:tc>
        <w:tc>
          <w:tcPr>
            <w:tcW w:w="3118"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pacing w:val="-1"/>
                <w:w w:val="105"/>
                <w:sz w:val="24"/>
                <w:szCs w:val="24"/>
                <w:lang w:val="ru-RU"/>
              </w:rPr>
              <w:t xml:space="preserve">Внешние </w:t>
            </w:r>
            <w:r>
              <w:rPr>
                <w:rFonts w:ascii="Times New Roman" w:eastAsia="Times New Roman" w:hAnsi="Times New Roman" w:cs="Times New Roman"/>
                <w:w w:val="105"/>
                <w:sz w:val="24"/>
                <w:szCs w:val="24"/>
                <w:lang w:val="ru-RU"/>
              </w:rPr>
              <w:t>углы треугольника</w:t>
            </w:r>
          </w:p>
        </w:tc>
        <w:tc>
          <w:tcPr>
            <w:tcW w:w="567"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3</w:t>
            </w:r>
          </w:p>
        </w:tc>
        <w:tc>
          <w:tcPr>
            <w:tcW w:w="709"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1</w:t>
            </w:r>
          </w:p>
        </w:tc>
        <w:tc>
          <w:tcPr>
            <w:tcW w:w="709"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0</w:t>
            </w:r>
          </w:p>
        </w:tc>
        <w:tc>
          <w:tcPr>
            <w:tcW w:w="708"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5559" w:type="dxa"/>
            <w:tcBorders>
              <w:top w:val="single" w:sz="6" w:space="0" w:color="000000"/>
              <w:left w:val="single" w:sz="6" w:space="0" w:color="000000"/>
              <w:bottom w:val="single" w:sz="6" w:space="0" w:color="000000"/>
              <w:right w:val="single" w:sz="6" w:space="0" w:color="000000"/>
            </w:tcBorders>
            <w:hideMark/>
          </w:tcPr>
          <w:p w:rsidR="00FA56F3" w:rsidRDefault="00FA56F3">
            <w:pPr>
              <w:ind w:left="140" w:right="24"/>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 xml:space="preserve">Находить числовые и буквенные значения углов в геометрических задачах с использованием теорем о сумме углов треугольника и </w:t>
            </w:r>
            <w:r>
              <w:rPr>
                <w:rFonts w:ascii="Times New Roman" w:eastAsia="Times New Roman" w:hAnsi="Times New Roman" w:cs="Times New Roman"/>
                <w:spacing w:val="-1"/>
                <w:w w:val="105"/>
                <w:sz w:val="24"/>
                <w:szCs w:val="24"/>
                <w:lang w:val="ru-RU"/>
              </w:rPr>
              <w:t>многоугольника.</w:t>
            </w:r>
          </w:p>
        </w:tc>
        <w:tc>
          <w:tcPr>
            <w:tcW w:w="1245" w:type="dxa"/>
            <w:gridSpan w:val="2"/>
            <w:tcBorders>
              <w:top w:val="single" w:sz="6" w:space="0" w:color="000000"/>
              <w:left w:val="single" w:sz="6" w:space="0" w:color="000000"/>
              <w:bottom w:val="single" w:sz="6" w:space="0" w:color="000000"/>
              <w:right w:val="single" w:sz="6" w:space="0" w:color="000000"/>
            </w:tcBorders>
            <w:hideMark/>
          </w:tcPr>
          <w:p w:rsidR="00FA56F3" w:rsidRDefault="00FA56F3">
            <w:pPr>
              <w:ind w:right="130"/>
              <w:rPr>
                <w:rFonts w:ascii="Times New Roman" w:eastAsia="Times New Roman" w:hAnsi="Times New Roman" w:cs="Times New Roman"/>
                <w:sz w:val="24"/>
                <w:szCs w:val="24"/>
                <w:lang w:val="ru-RU"/>
              </w:rPr>
            </w:pPr>
            <w:r>
              <w:rPr>
                <w:rFonts w:ascii="Times New Roman" w:eastAsia="Times New Roman" w:hAnsi="Times New Roman" w:cs="Times New Roman"/>
                <w:spacing w:val="-2"/>
                <w:w w:val="105"/>
                <w:sz w:val="24"/>
                <w:szCs w:val="24"/>
                <w:lang w:val="ru-RU"/>
              </w:rPr>
              <w:t xml:space="preserve">Устный </w:t>
            </w:r>
            <w:r>
              <w:rPr>
                <w:rFonts w:ascii="Times New Roman" w:eastAsia="Times New Roman" w:hAnsi="Times New Roman" w:cs="Times New Roman"/>
                <w:spacing w:val="-1"/>
                <w:w w:val="105"/>
                <w:sz w:val="24"/>
                <w:szCs w:val="24"/>
                <w:lang w:val="ru-RU"/>
              </w:rPr>
              <w:t>опрос</w:t>
            </w:r>
          </w:p>
        </w:tc>
        <w:tc>
          <w:tcPr>
            <w:tcW w:w="2835" w:type="dxa"/>
            <w:tcBorders>
              <w:top w:val="single" w:sz="6" w:space="0" w:color="000000"/>
              <w:left w:val="single" w:sz="6" w:space="0" w:color="000000"/>
              <w:bottom w:val="single" w:sz="6" w:space="0" w:color="000000"/>
              <w:right w:val="single" w:sz="6" w:space="0" w:color="000000"/>
            </w:tcBorders>
            <w:hideMark/>
          </w:tcPr>
          <w:p w:rsidR="00FA56F3" w:rsidRDefault="00AC12F9">
            <w:pPr>
              <w:ind w:right="136"/>
              <w:rPr>
                <w:rFonts w:ascii="Times New Roman" w:eastAsia="Times New Roman" w:hAnsi="Times New Roman" w:cs="Times New Roman"/>
                <w:sz w:val="24"/>
                <w:szCs w:val="24"/>
                <w:lang w:val="ru-RU"/>
              </w:rPr>
            </w:pPr>
            <w:hyperlink r:id="rId15" w:history="1">
              <w:r w:rsidR="00FA56F3">
                <w:rPr>
                  <w:rStyle w:val="ad"/>
                  <w:rFonts w:ascii="Times New Roman" w:eastAsia="Times New Roman" w:hAnsi="Times New Roman" w:cs="Times New Roman"/>
                  <w:w w:val="105"/>
                  <w:sz w:val="24"/>
                  <w:szCs w:val="24"/>
                </w:rPr>
                <w:t>http</w:t>
              </w:r>
              <w:r w:rsidR="00FA56F3">
                <w:rPr>
                  <w:rStyle w:val="ad"/>
                  <w:rFonts w:ascii="Times New Roman" w:eastAsia="Times New Roman" w:hAnsi="Times New Roman" w:cs="Times New Roman"/>
                  <w:w w:val="105"/>
                  <w:sz w:val="24"/>
                  <w:szCs w:val="24"/>
                  <w:lang w:val="ru-RU"/>
                </w:rPr>
                <w:t>://</w:t>
              </w:r>
              <w:r w:rsidR="00FA56F3">
                <w:rPr>
                  <w:rStyle w:val="ad"/>
                  <w:rFonts w:ascii="Times New Roman" w:eastAsia="Times New Roman" w:hAnsi="Times New Roman" w:cs="Times New Roman"/>
                  <w:w w:val="105"/>
                  <w:sz w:val="24"/>
                  <w:szCs w:val="24"/>
                </w:rPr>
                <w:t>school</w:t>
              </w:r>
              <w:r w:rsidR="00FA56F3">
                <w:rPr>
                  <w:rStyle w:val="ad"/>
                  <w:rFonts w:ascii="Times New Roman" w:eastAsia="Times New Roman" w:hAnsi="Times New Roman" w:cs="Times New Roman"/>
                  <w:w w:val="105"/>
                  <w:sz w:val="24"/>
                  <w:szCs w:val="24"/>
                  <w:lang w:val="ru-RU"/>
                </w:rPr>
                <w:t>-</w:t>
              </w:r>
            </w:hyperlink>
            <w:r w:rsidR="00FA56F3">
              <w:rPr>
                <w:rFonts w:ascii="Times New Roman" w:eastAsia="Times New Roman" w:hAnsi="Times New Roman" w:cs="Times New Roman"/>
                <w:spacing w:val="-1"/>
                <w:w w:val="105"/>
                <w:sz w:val="24"/>
                <w:szCs w:val="24"/>
              </w:rPr>
              <w:t>collection</w:t>
            </w:r>
            <w:r w:rsidR="00FA56F3">
              <w:rPr>
                <w:rFonts w:ascii="Times New Roman" w:eastAsia="Times New Roman" w:hAnsi="Times New Roman" w:cs="Times New Roman"/>
                <w:spacing w:val="-1"/>
                <w:w w:val="105"/>
                <w:sz w:val="24"/>
                <w:szCs w:val="24"/>
                <w:lang w:val="ru-RU"/>
              </w:rPr>
              <w:t>.</w:t>
            </w:r>
            <w:proofErr w:type="spellStart"/>
            <w:r w:rsidR="00FA56F3">
              <w:rPr>
                <w:rFonts w:ascii="Times New Roman" w:eastAsia="Times New Roman" w:hAnsi="Times New Roman" w:cs="Times New Roman"/>
                <w:spacing w:val="-1"/>
                <w:w w:val="105"/>
                <w:sz w:val="24"/>
                <w:szCs w:val="24"/>
              </w:rPr>
              <w:t>edu</w:t>
            </w:r>
            <w:proofErr w:type="spellEnd"/>
            <w:r w:rsidR="00FA56F3">
              <w:rPr>
                <w:rFonts w:ascii="Times New Roman" w:eastAsia="Times New Roman" w:hAnsi="Times New Roman" w:cs="Times New Roman"/>
                <w:spacing w:val="-1"/>
                <w:w w:val="105"/>
                <w:sz w:val="24"/>
                <w:szCs w:val="24"/>
                <w:lang w:val="ru-RU"/>
              </w:rPr>
              <w:t>.</w:t>
            </w:r>
            <w:proofErr w:type="spellStart"/>
            <w:r w:rsidR="00FA56F3">
              <w:rPr>
                <w:rFonts w:ascii="Times New Roman" w:eastAsia="Times New Roman" w:hAnsi="Times New Roman" w:cs="Times New Roman"/>
                <w:spacing w:val="-1"/>
                <w:w w:val="105"/>
                <w:sz w:val="24"/>
                <w:szCs w:val="24"/>
              </w:rPr>
              <w:t>ru</w:t>
            </w:r>
            <w:proofErr w:type="spellEnd"/>
          </w:p>
        </w:tc>
      </w:tr>
      <w:tr w:rsidR="00FA56F3" w:rsidTr="00FA56F3">
        <w:trPr>
          <w:trHeight w:val="333"/>
        </w:trPr>
        <w:tc>
          <w:tcPr>
            <w:tcW w:w="3686" w:type="dxa"/>
            <w:gridSpan w:val="2"/>
            <w:tcBorders>
              <w:top w:val="single" w:sz="6" w:space="0" w:color="000000"/>
              <w:left w:val="single" w:sz="6" w:space="0" w:color="000000"/>
              <w:bottom w:val="single" w:sz="6" w:space="0" w:color="000000"/>
              <w:right w:val="single" w:sz="6" w:space="0" w:color="000000"/>
            </w:tcBorders>
            <w:hideMark/>
          </w:tcPr>
          <w:p w:rsidR="00FA56F3" w:rsidRDefault="00FA56F3">
            <w:pPr>
              <w:spacing w:before="64"/>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Итого по разделу:</w:t>
            </w:r>
          </w:p>
        </w:tc>
        <w:tc>
          <w:tcPr>
            <w:tcW w:w="567" w:type="dxa"/>
            <w:tcBorders>
              <w:top w:val="single" w:sz="6" w:space="0" w:color="000000"/>
              <w:left w:val="single" w:sz="6" w:space="0" w:color="000000"/>
              <w:bottom w:val="single" w:sz="6" w:space="0" w:color="000000"/>
              <w:right w:val="single" w:sz="6" w:space="0" w:color="000000"/>
            </w:tcBorders>
            <w:hideMark/>
          </w:tcPr>
          <w:p w:rsidR="00FA56F3" w:rsidRDefault="00FA56F3">
            <w:pPr>
              <w:spacing w:before="64"/>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14</w:t>
            </w:r>
          </w:p>
        </w:tc>
        <w:tc>
          <w:tcPr>
            <w:tcW w:w="11765" w:type="dxa"/>
            <w:gridSpan w:val="7"/>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r>
      <w:tr w:rsidR="00FA56F3" w:rsidRPr="00AC12F9" w:rsidTr="00FA56F3">
        <w:trPr>
          <w:trHeight w:val="333"/>
        </w:trPr>
        <w:tc>
          <w:tcPr>
            <w:tcW w:w="16018" w:type="dxa"/>
            <w:gridSpan w:val="10"/>
            <w:tcBorders>
              <w:top w:val="single" w:sz="6" w:space="0" w:color="000000"/>
              <w:left w:val="single" w:sz="6" w:space="0" w:color="000000"/>
              <w:bottom w:val="single" w:sz="6" w:space="0" w:color="000000"/>
              <w:right w:val="single" w:sz="6" w:space="0" w:color="000000"/>
            </w:tcBorders>
            <w:hideMark/>
          </w:tcPr>
          <w:p w:rsidR="00FA56F3" w:rsidRDefault="00FA56F3">
            <w:pPr>
              <w:spacing w:before="64"/>
              <w:rPr>
                <w:rFonts w:ascii="Times New Roman" w:eastAsia="Times New Roman" w:hAnsi="Times New Roman" w:cs="Times New Roman"/>
                <w:b/>
                <w:sz w:val="24"/>
                <w:szCs w:val="24"/>
                <w:lang w:val="ru-RU"/>
              </w:rPr>
            </w:pPr>
            <w:r>
              <w:rPr>
                <w:rFonts w:ascii="Times New Roman" w:eastAsia="Times New Roman" w:hAnsi="Times New Roman" w:cs="Times New Roman"/>
                <w:b/>
                <w:spacing w:val="-2"/>
                <w:w w:val="105"/>
                <w:sz w:val="24"/>
                <w:szCs w:val="24"/>
                <w:lang w:val="ru-RU"/>
              </w:rPr>
              <w:t xml:space="preserve">Раздел </w:t>
            </w:r>
            <w:r>
              <w:rPr>
                <w:rFonts w:ascii="Times New Roman" w:eastAsia="Times New Roman" w:hAnsi="Times New Roman" w:cs="Times New Roman"/>
                <w:b/>
                <w:spacing w:val="-1"/>
                <w:w w:val="105"/>
                <w:sz w:val="24"/>
                <w:szCs w:val="24"/>
                <w:lang w:val="ru-RU"/>
              </w:rPr>
              <w:t xml:space="preserve">4. </w:t>
            </w:r>
            <w:r>
              <w:rPr>
                <w:rFonts w:ascii="Times New Roman" w:eastAsia="Times New Roman" w:hAnsi="Times New Roman" w:cs="Times New Roman"/>
                <w:b/>
                <w:color w:val="221E1F"/>
                <w:spacing w:val="-1"/>
                <w:w w:val="105"/>
                <w:sz w:val="24"/>
                <w:szCs w:val="24"/>
                <w:lang w:val="ru-RU"/>
              </w:rPr>
              <w:t>Окружность и круг. Геометрические построения</w:t>
            </w:r>
          </w:p>
        </w:tc>
      </w:tr>
      <w:tr w:rsidR="00FA56F3" w:rsidRPr="00AC12F9" w:rsidTr="00FA56F3">
        <w:trPr>
          <w:trHeight w:val="537"/>
        </w:trPr>
        <w:tc>
          <w:tcPr>
            <w:tcW w:w="568"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4.1.</w:t>
            </w:r>
          </w:p>
        </w:tc>
        <w:tc>
          <w:tcPr>
            <w:tcW w:w="3118"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color w:val="221E1F"/>
                <w:sz w:val="24"/>
                <w:szCs w:val="24"/>
                <w:lang w:val="ru-RU"/>
              </w:rPr>
              <w:t>Окружность, хорды и диаметры, их свойства</w:t>
            </w:r>
          </w:p>
        </w:tc>
        <w:tc>
          <w:tcPr>
            <w:tcW w:w="567" w:type="dxa"/>
            <w:tcBorders>
              <w:top w:val="single" w:sz="6" w:space="0" w:color="000000"/>
              <w:left w:val="single" w:sz="6" w:space="0" w:color="000000"/>
              <w:bottom w:val="single" w:sz="6" w:space="0" w:color="000000"/>
              <w:right w:val="single" w:sz="6" w:space="0" w:color="000000"/>
            </w:tcBorders>
            <w:hideMark/>
          </w:tcPr>
          <w:p w:rsidR="00FA56F3" w:rsidRDefault="00FA56F3">
            <w:pPr>
              <w:spacing w:before="64"/>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2</w:t>
            </w:r>
          </w:p>
        </w:tc>
        <w:tc>
          <w:tcPr>
            <w:tcW w:w="709" w:type="dxa"/>
            <w:tcBorders>
              <w:top w:val="single" w:sz="6" w:space="0" w:color="000000"/>
              <w:left w:val="single" w:sz="6" w:space="0" w:color="000000"/>
              <w:bottom w:val="single" w:sz="6" w:space="0" w:color="000000"/>
              <w:right w:val="single" w:sz="6" w:space="0" w:color="000000"/>
            </w:tcBorders>
            <w:hideMark/>
          </w:tcPr>
          <w:p w:rsidR="00FA56F3" w:rsidRDefault="00FA56F3">
            <w:pPr>
              <w:spacing w:before="64"/>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0</w:t>
            </w:r>
          </w:p>
        </w:tc>
        <w:tc>
          <w:tcPr>
            <w:tcW w:w="709" w:type="dxa"/>
            <w:tcBorders>
              <w:top w:val="single" w:sz="6" w:space="0" w:color="000000"/>
              <w:left w:val="single" w:sz="6" w:space="0" w:color="000000"/>
              <w:bottom w:val="single" w:sz="6" w:space="0" w:color="000000"/>
              <w:right w:val="single" w:sz="6" w:space="0" w:color="000000"/>
            </w:tcBorders>
            <w:hideMark/>
          </w:tcPr>
          <w:p w:rsidR="00FA56F3" w:rsidRDefault="00FA56F3">
            <w:pPr>
              <w:spacing w:before="64"/>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0</w:t>
            </w:r>
          </w:p>
        </w:tc>
        <w:tc>
          <w:tcPr>
            <w:tcW w:w="708" w:type="dxa"/>
            <w:tcBorders>
              <w:top w:val="single" w:sz="6" w:space="0" w:color="000000"/>
              <w:left w:val="single" w:sz="6" w:space="0" w:color="000000"/>
              <w:bottom w:val="single" w:sz="6" w:space="0" w:color="000000"/>
              <w:right w:val="single" w:sz="6" w:space="0" w:color="000000"/>
            </w:tcBorders>
          </w:tcPr>
          <w:p w:rsidR="00FA56F3" w:rsidRDefault="00FA56F3">
            <w:pPr>
              <w:spacing w:before="20"/>
              <w:rPr>
                <w:rFonts w:ascii="Times New Roman" w:eastAsia="Times New Roman" w:hAnsi="Times New Roman" w:cs="Times New Roman"/>
                <w:sz w:val="24"/>
                <w:szCs w:val="24"/>
                <w:lang w:val="ru-RU"/>
              </w:rPr>
            </w:pPr>
          </w:p>
        </w:tc>
        <w:tc>
          <w:tcPr>
            <w:tcW w:w="5559" w:type="dxa"/>
            <w:tcBorders>
              <w:top w:val="single" w:sz="6" w:space="0" w:color="000000"/>
              <w:left w:val="single" w:sz="6" w:space="0" w:color="000000"/>
              <w:bottom w:val="single" w:sz="6" w:space="0" w:color="000000"/>
              <w:right w:val="single" w:sz="6" w:space="0" w:color="000000"/>
            </w:tcBorders>
            <w:hideMark/>
          </w:tcPr>
          <w:p w:rsidR="00FA56F3" w:rsidRDefault="00FA56F3">
            <w:pPr>
              <w:spacing w:before="64"/>
              <w:ind w:left="140"/>
              <w:rPr>
                <w:rFonts w:ascii="Times New Roman" w:eastAsia="Times New Roman" w:hAnsi="Times New Roman" w:cs="Times New Roman"/>
                <w:sz w:val="24"/>
                <w:szCs w:val="24"/>
                <w:lang w:val="ru-RU"/>
              </w:rPr>
            </w:pPr>
            <w:r>
              <w:rPr>
                <w:rFonts w:ascii="Times New Roman" w:eastAsia="Times New Roman" w:hAnsi="Times New Roman" w:cs="Times New Roman"/>
                <w:spacing w:val="-1"/>
                <w:w w:val="105"/>
                <w:sz w:val="24"/>
                <w:szCs w:val="24"/>
                <w:lang w:val="ru-RU"/>
              </w:rPr>
              <w:t xml:space="preserve">Формулировать </w:t>
            </w:r>
            <w:r>
              <w:rPr>
                <w:rFonts w:ascii="Times New Roman" w:eastAsia="Times New Roman" w:hAnsi="Times New Roman" w:cs="Times New Roman"/>
                <w:w w:val="105"/>
                <w:sz w:val="24"/>
                <w:szCs w:val="24"/>
                <w:lang w:val="ru-RU"/>
              </w:rPr>
              <w:t xml:space="preserve">определения окружности, хорды, диаметра и </w:t>
            </w:r>
            <w:r>
              <w:rPr>
                <w:rFonts w:ascii="Times New Roman" w:eastAsia="Times New Roman" w:hAnsi="Times New Roman" w:cs="Times New Roman"/>
                <w:spacing w:val="-1"/>
                <w:w w:val="105"/>
                <w:sz w:val="24"/>
                <w:szCs w:val="24"/>
                <w:lang w:val="ru-RU"/>
              </w:rPr>
              <w:t xml:space="preserve">касательной </w:t>
            </w:r>
            <w:r>
              <w:rPr>
                <w:rFonts w:ascii="Times New Roman" w:eastAsia="Times New Roman" w:hAnsi="Times New Roman" w:cs="Times New Roman"/>
                <w:w w:val="105"/>
                <w:sz w:val="24"/>
                <w:szCs w:val="24"/>
                <w:lang w:val="ru-RU"/>
              </w:rPr>
              <w:t>к окружности</w:t>
            </w:r>
          </w:p>
        </w:tc>
        <w:tc>
          <w:tcPr>
            <w:tcW w:w="1245" w:type="dxa"/>
            <w:gridSpan w:val="2"/>
            <w:tcBorders>
              <w:top w:val="single" w:sz="6" w:space="0" w:color="000000"/>
              <w:left w:val="single" w:sz="6" w:space="0" w:color="000000"/>
              <w:bottom w:val="single" w:sz="6" w:space="0" w:color="000000"/>
              <w:right w:val="single" w:sz="6" w:space="0" w:color="000000"/>
            </w:tcBorders>
            <w:hideMark/>
          </w:tcPr>
          <w:p w:rsidR="00FA56F3" w:rsidRDefault="00FA56F3">
            <w:pPr>
              <w:spacing w:before="64"/>
              <w:ind w:right="130"/>
              <w:rPr>
                <w:rFonts w:ascii="Times New Roman" w:eastAsia="Times New Roman" w:hAnsi="Times New Roman" w:cs="Times New Roman"/>
                <w:sz w:val="24"/>
                <w:szCs w:val="24"/>
                <w:lang w:val="ru-RU"/>
              </w:rPr>
            </w:pPr>
            <w:r>
              <w:rPr>
                <w:rFonts w:ascii="Times New Roman" w:eastAsia="Times New Roman" w:hAnsi="Times New Roman" w:cs="Times New Roman"/>
                <w:spacing w:val="-2"/>
                <w:w w:val="105"/>
                <w:sz w:val="24"/>
                <w:szCs w:val="24"/>
                <w:lang w:val="ru-RU"/>
              </w:rPr>
              <w:t xml:space="preserve">Устный </w:t>
            </w:r>
            <w:r>
              <w:rPr>
                <w:rFonts w:ascii="Times New Roman" w:eastAsia="Times New Roman" w:hAnsi="Times New Roman" w:cs="Times New Roman"/>
                <w:spacing w:val="-1"/>
                <w:w w:val="105"/>
                <w:sz w:val="24"/>
                <w:szCs w:val="24"/>
                <w:lang w:val="ru-RU"/>
              </w:rPr>
              <w:t>опрос</w:t>
            </w:r>
          </w:p>
        </w:tc>
        <w:tc>
          <w:tcPr>
            <w:tcW w:w="2835" w:type="dxa"/>
            <w:tcBorders>
              <w:top w:val="single" w:sz="6" w:space="0" w:color="000000"/>
              <w:left w:val="single" w:sz="6" w:space="0" w:color="000000"/>
              <w:bottom w:val="single" w:sz="6" w:space="0" w:color="000000"/>
              <w:right w:val="single" w:sz="6" w:space="0" w:color="000000"/>
            </w:tcBorders>
            <w:hideMark/>
          </w:tcPr>
          <w:p w:rsidR="00FA56F3" w:rsidRDefault="00FA56F3">
            <w:pPr>
              <w:spacing w:before="64"/>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https://resh.edu.ru/subject/17/7/</w:t>
            </w:r>
          </w:p>
        </w:tc>
      </w:tr>
      <w:tr w:rsidR="00FA56F3" w:rsidRPr="00AC12F9" w:rsidTr="00FA56F3">
        <w:trPr>
          <w:trHeight w:val="547"/>
        </w:trPr>
        <w:tc>
          <w:tcPr>
            <w:tcW w:w="568"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4.2.</w:t>
            </w:r>
          </w:p>
        </w:tc>
        <w:tc>
          <w:tcPr>
            <w:tcW w:w="3118"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color w:val="221E1F"/>
                <w:spacing w:val="-1"/>
                <w:w w:val="105"/>
                <w:sz w:val="24"/>
                <w:szCs w:val="24"/>
                <w:lang w:val="ru-RU"/>
              </w:rPr>
              <w:t>Касательная к окружности</w:t>
            </w:r>
          </w:p>
        </w:tc>
        <w:tc>
          <w:tcPr>
            <w:tcW w:w="567"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3</w:t>
            </w:r>
          </w:p>
        </w:tc>
        <w:tc>
          <w:tcPr>
            <w:tcW w:w="709"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0</w:t>
            </w:r>
          </w:p>
        </w:tc>
        <w:tc>
          <w:tcPr>
            <w:tcW w:w="709"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0</w:t>
            </w:r>
          </w:p>
        </w:tc>
        <w:tc>
          <w:tcPr>
            <w:tcW w:w="708"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5559" w:type="dxa"/>
            <w:tcBorders>
              <w:top w:val="single" w:sz="6" w:space="0" w:color="000000"/>
              <w:left w:val="single" w:sz="6" w:space="0" w:color="000000"/>
              <w:bottom w:val="single" w:sz="6" w:space="0" w:color="000000"/>
              <w:right w:val="single" w:sz="6" w:space="0" w:color="000000"/>
            </w:tcBorders>
            <w:hideMark/>
          </w:tcPr>
          <w:p w:rsidR="00FA56F3" w:rsidRDefault="00FA56F3">
            <w:pPr>
              <w:ind w:left="140" w:right="-117"/>
              <w:rPr>
                <w:rFonts w:ascii="Times New Roman" w:eastAsia="Times New Roman" w:hAnsi="Times New Roman" w:cs="Times New Roman"/>
                <w:sz w:val="24"/>
                <w:szCs w:val="24"/>
                <w:lang w:val="ru-RU"/>
              </w:rPr>
            </w:pPr>
            <w:r>
              <w:rPr>
                <w:rFonts w:ascii="Times New Roman" w:eastAsia="Times New Roman" w:hAnsi="Times New Roman" w:cs="Times New Roman"/>
                <w:spacing w:val="-1"/>
                <w:w w:val="105"/>
                <w:sz w:val="24"/>
                <w:szCs w:val="24"/>
                <w:lang w:val="ru-RU"/>
              </w:rPr>
              <w:t xml:space="preserve">Формулировать </w:t>
            </w:r>
            <w:r>
              <w:rPr>
                <w:rFonts w:ascii="Times New Roman" w:eastAsia="Times New Roman" w:hAnsi="Times New Roman" w:cs="Times New Roman"/>
                <w:w w:val="105"/>
                <w:sz w:val="24"/>
                <w:szCs w:val="24"/>
                <w:lang w:val="ru-RU"/>
              </w:rPr>
              <w:t xml:space="preserve">определения окружности, хорды, диаметра и </w:t>
            </w:r>
            <w:r>
              <w:rPr>
                <w:rFonts w:ascii="Times New Roman" w:eastAsia="Times New Roman" w:hAnsi="Times New Roman" w:cs="Times New Roman"/>
                <w:spacing w:val="-1"/>
                <w:w w:val="105"/>
                <w:sz w:val="24"/>
                <w:szCs w:val="24"/>
                <w:lang w:val="ru-RU"/>
              </w:rPr>
              <w:t xml:space="preserve">касательной </w:t>
            </w:r>
            <w:r>
              <w:rPr>
                <w:rFonts w:ascii="Times New Roman" w:eastAsia="Times New Roman" w:hAnsi="Times New Roman" w:cs="Times New Roman"/>
                <w:w w:val="105"/>
                <w:sz w:val="24"/>
                <w:szCs w:val="24"/>
                <w:lang w:val="ru-RU"/>
              </w:rPr>
              <w:t>к окружности</w:t>
            </w:r>
          </w:p>
        </w:tc>
        <w:tc>
          <w:tcPr>
            <w:tcW w:w="1245" w:type="dxa"/>
            <w:gridSpan w:val="2"/>
            <w:tcBorders>
              <w:top w:val="single" w:sz="6" w:space="0" w:color="000000"/>
              <w:left w:val="single" w:sz="6" w:space="0" w:color="000000"/>
              <w:bottom w:val="single" w:sz="6" w:space="0" w:color="000000"/>
              <w:right w:val="single" w:sz="6" w:space="0" w:color="000000"/>
            </w:tcBorders>
            <w:hideMark/>
          </w:tcPr>
          <w:p w:rsidR="00FA56F3" w:rsidRDefault="00FA56F3">
            <w:pPr>
              <w:ind w:right="130"/>
              <w:rPr>
                <w:rFonts w:ascii="Times New Roman" w:eastAsia="Times New Roman" w:hAnsi="Times New Roman" w:cs="Times New Roman"/>
                <w:sz w:val="24"/>
                <w:szCs w:val="24"/>
                <w:lang w:val="ru-RU"/>
              </w:rPr>
            </w:pPr>
            <w:r>
              <w:rPr>
                <w:rFonts w:ascii="Times New Roman" w:eastAsia="Times New Roman" w:hAnsi="Times New Roman" w:cs="Times New Roman"/>
                <w:spacing w:val="-2"/>
                <w:w w:val="105"/>
                <w:sz w:val="24"/>
                <w:szCs w:val="24"/>
                <w:lang w:val="ru-RU"/>
              </w:rPr>
              <w:t xml:space="preserve">Устный </w:t>
            </w:r>
            <w:r>
              <w:rPr>
                <w:rFonts w:ascii="Times New Roman" w:eastAsia="Times New Roman" w:hAnsi="Times New Roman" w:cs="Times New Roman"/>
                <w:spacing w:val="-1"/>
                <w:w w:val="105"/>
                <w:sz w:val="24"/>
                <w:szCs w:val="24"/>
                <w:lang w:val="ru-RU"/>
              </w:rPr>
              <w:t>опрос</w:t>
            </w:r>
          </w:p>
        </w:tc>
        <w:tc>
          <w:tcPr>
            <w:tcW w:w="2835"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https://resh.edu.ru/subject/17/7/</w:t>
            </w:r>
          </w:p>
        </w:tc>
      </w:tr>
      <w:tr w:rsidR="00FA56F3" w:rsidRPr="00AC12F9" w:rsidTr="00FA56F3">
        <w:trPr>
          <w:trHeight w:val="996"/>
        </w:trPr>
        <w:tc>
          <w:tcPr>
            <w:tcW w:w="568"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4.3.</w:t>
            </w:r>
          </w:p>
        </w:tc>
        <w:tc>
          <w:tcPr>
            <w:tcW w:w="3118"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color w:val="221E1F"/>
                <w:sz w:val="24"/>
                <w:szCs w:val="24"/>
                <w:lang w:val="ru-RU"/>
              </w:rPr>
              <w:t>Окружность, вписанная в угол</w:t>
            </w:r>
          </w:p>
        </w:tc>
        <w:tc>
          <w:tcPr>
            <w:tcW w:w="567"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1</w:t>
            </w:r>
          </w:p>
        </w:tc>
        <w:tc>
          <w:tcPr>
            <w:tcW w:w="709"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0</w:t>
            </w:r>
          </w:p>
        </w:tc>
        <w:tc>
          <w:tcPr>
            <w:tcW w:w="709"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0</w:t>
            </w:r>
          </w:p>
        </w:tc>
        <w:tc>
          <w:tcPr>
            <w:tcW w:w="708"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5559" w:type="dxa"/>
            <w:tcBorders>
              <w:top w:val="single" w:sz="6" w:space="0" w:color="000000"/>
              <w:left w:val="single" w:sz="6" w:space="0" w:color="000000"/>
              <w:bottom w:val="single" w:sz="6" w:space="0" w:color="000000"/>
              <w:right w:val="single" w:sz="6" w:space="0" w:color="000000"/>
            </w:tcBorders>
            <w:hideMark/>
          </w:tcPr>
          <w:p w:rsidR="00FA56F3" w:rsidRDefault="00FA56F3">
            <w:pPr>
              <w:ind w:left="140" w:right="24"/>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 xml:space="preserve">Овладевать понятиями вписанной и описанной окружностей </w:t>
            </w:r>
            <w:r>
              <w:rPr>
                <w:rFonts w:ascii="Times New Roman" w:eastAsia="Times New Roman" w:hAnsi="Times New Roman" w:cs="Times New Roman"/>
                <w:spacing w:val="-1"/>
                <w:w w:val="105"/>
                <w:sz w:val="24"/>
                <w:szCs w:val="24"/>
                <w:lang w:val="ru-RU"/>
              </w:rPr>
              <w:t xml:space="preserve">треугольника; </w:t>
            </w:r>
            <w:r>
              <w:rPr>
                <w:rFonts w:ascii="Times New Roman" w:eastAsia="Times New Roman" w:hAnsi="Times New Roman" w:cs="Times New Roman"/>
                <w:w w:val="105"/>
                <w:sz w:val="24"/>
                <w:szCs w:val="24"/>
                <w:lang w:val="ru-RU"/>
              </w:rPr>
              <w:t xml:space="preserve">находить центры </w:t>
            </w:r>
            <w:r>
              <w:rPr>
                <w:rFonts w:ascii="Times New Roman" w:eastAsia="Times New Roman" w:hAnsi="Times New Roman" w:cs="Times New Roman"/>
                <w:spacing w:val="-1"/>
                <w:w w:val="105"/>
                <w:sz w:val="24"/>
                <w:szCs w:val="24"/>
                <w:lang w:val="ru-RU"/>
              </w:rPr>
              <w:t>этих окружностей</w:t>
            </w:r>
          </w:p>
        </w:tc>
        <w:tc>
          <w:tcPr>
            <w:tcW w:w="1245" w:type="dxa"/>
            <w:gridSpan w:val="2"/>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Устный опрос;</w:t>
            </w:r>
          </w:p>
        </w:tc>
        <w:tc>
          <w:tcPr>
            <w:tcW w:w="2835"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https://resh.edu.ru/subject/17/7/</w:t>
            </w:r>
          </w:p>
        </w:tc>
      </w:tr>
      <w:tr w:rsidR="00FA56F3" w:rsidRPr="00AC12F9" w:rsidTr="00FA56F3">
        <w:trPr>
          <w:trHeight w:val="1180"/>
        </w:trPr>
        <w:tc>
          <w:tcPr>
            <w:tcW w:w="568" w:type="dxa"/>
            <w:tcBorders>
              <w:top w:val="single" w:sz="6" w:space="0" w:color="000000"/>
              <w:left w:val="single" w:sz="6" w:space="0" w:color="000000"/>
              <w:bottom w:val="single" w:sz="6" w:space="0" w:color="000000"/>
              <w:right w:val="single" w:sz="6" w:space="0" w:color="000000"/>
            </w:tcBorders>
            <w:hideMark/>
          </w:tcPr>
          <w:p w:rsidR="00FA56F3" w:rsidRDefault="00FA56F3">
            <w:pPr>
              <w:spacing w:before="64"/>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4.4.</w:t>
            </w:r>
          </w:p>
        </w:tc>
        <w:tc>
          <w:tcPr>
            <w:tcW w:w="3118" w:type="dxa"/>
            <w:tcBorders>
              <w:top w:val="single" w:sz="6" w:space="0" w:color="000000"/>
              <w:left w:val="single" w:sz="6" w:space="0" w:color="000000"/>
              <w:bottom w:val="single" w:sz="6" w:space="0" w:color="000000"/>
              <w:right w:val="single" w:sz="6" w:space="0" w:color="000000"/>
            </w:tcBorders>
            <w:hideMark/>
          </w:tcPr>
          <w:p w:rsidR="00FA56F3" w:rsidRDefault="00FA56F3">
            <w:pPr>
              <w:spacing w:before="64"/>
              <w:rPr>
                <w:rFonts w:ascii="Times New Roman" w:eastAsia="Times New Roman" w:hAnsi="Times New Roman" w:cs="Times New Roman"/>
                <w:sz w:val="24"/>
                <w:szCs w:val="24"/>
                <w:lang w:val="ru-RU"/>
              </w:rPr>
            </w:pPr>
            <w:r>
              <w:rPr>
                <w:rFonts w:ascii="Times New Roman" w:eastAsia="Times New Roman" w:hAnsi="Times New Roman" w:cs="Times New Roman"/>
                <w:color w:val="221E1F"/>
                <w:w w:val="105"/>
                <w:sz w:val="24"/>
                <w:szCs w:val="24"/>
                <w:lang w:val="ru-RU"/>
              </w:rPr>
              <w:t>Понятие о ГМТ, применение в задачах</w:t>
            </w:r>
          </w:p>
        </w:tc>
        <w:tc>
          <w:tcPr>
            <w:tcW w:w="567" w:type="dxa"/>
            <w:tcBorders>
              <w:top w:val="single" w:sz="6" w:space="0" w:color="000000"/>
              <w:left w:val="single" w:sz="6" w:space="0" w:color="000000"/>
              <w:bottom w:val="single" w:sz="6" w:space="0" w:color="000000"/>
              <w:right w:val="single" w:sz="6" w:space="0" w:color="000000"/>
            </w:tcBorders>
            <w:hideMark/>
          </w:tcPr>
          <w:p w:rsidR="00FA56F3" w:rsidRDefault="00FA56F3">
            <w:pPr>
              <w:spacing w:before="64"/>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2</w:t>
            </w:r>
          </w:p>
        </w:tc>
        <w:tc>
          <w:tcPr>
            <w:tcW w:w="709" w:type="dxa"/>
            <w:tcBorders>
              <w:top w:val="single" w:sz="6" w:space="0" w:color="000000"/>
              <w:left w:val="single" w:sz="6" w:space="0" w:color="000000"/>
              <w:bottom w:val="single" w:sz="6" w:space="0" w:color="000000"/>
              <w:right w:val="single" w:sz="6" w:space="0" w:color="000000"/>
            </w:tcBorders>
            <w:hideMark/>
          </w:tcPr>
          <w:p w:rsidR="00FA56F3" w:rsidRDefault="00FA56F3">
            <w:pPr>
              <w:spacing w:before="64"/>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0</w:t>
            </w:r>
          </w:p>
        </w:tc>
        <w:tc>
          <w:tcPr>
            <w:tcW w:w="709" w:type="dxa"/>
            <w:tcBorders>
              <w:top w:val="single" w:sz="6" w:space="0" w:color="000000"/>
              <w:left w:val="single" w:sz="6" w:space="0" w:color="000000"/>
              <w:bottom w:val="single" w:sz="6" w:space="0" w:color="000000"/>
              <w:right w:val="single" w:sz="6" w:space="0" w:color="000000"/>
            </w:tcBorders>
            <w:hideMark/>
          </w:tcPr>
          <w:p w:rsidR="00FA56F3" w:rsidRDefault="00FA56F3">
            <w:pPr>
              <w:spacing w:before="64"/>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0</w:t>
            </w:r>
          </w:p>
        </w:tc>
        <w:tc>
          <w:tcPr>
            <w:tcW w:w="708" w:type="dxa"/>
            <w:tcBorders>
              <w:top w:val="single" w:sz="6" w:space="0" w:color="000000"/>
              <w:left w:val="single" w:sz="6" w:space="0" w:color="000000"/>
              <w:bottom w:val="single" w:sz="6" w:space="0" w:color="000000"/>
              <w:right w:val="single" w:sz="6" w:space="0" w:color="000000"/>
            </w:tcBorders>
          </w:tcPr>
          <w:p w:rsidR="00FA56F3" w:rsidRDefault="00FA56F3">
            <w:pPr>
              <w:spacing w:before="20"/>
              <w:rPr>
                <w:rFonts w:ascii="Times New Roman" w:eastAsia="Times New Roman" w:hAnsi="Times New Roman" w:cs="Times New Roman"/>
                <w:sz w:val="24"/>
                <w:szCs w:val="24"/>
                <w:lang w:val="ru-RU"/>
              </w:rPr>
            </w:pPr>
          </w:p>
        </w:tc>
        <w:tc>
          <w:tcPr>
            <w:tcW w:w="5559" w:type="dxa"/>
            <w:tcBorders>
              <w:top w:val="single" w:sz="6" w:space="0" w:color="000000"/>
              <w:left w:val="single" w:sz="6" w:space="0" w:color="000000"/>
              <w:bottom w:val="single" w:sz="6" w:space="0" w:color="000000"/>
              <w:right w:val="single" w:sz="6" w:space="0" w:color="000000"/>
            </w:tcBorders>
            <w:hideMark/>
          </w:tcPr>
          <w:p w:rsidR="00FA56F3" w:rsidRDefault="00FA56F3">
            <w:pPr>
              <w:spacing w:before="64"/>
              <w:ind w:left="140"/>
              <w:rPr>
                <w:rFonts w:ascii="Times New Roman" w:eastAsia="Times New Roman" w:hAnsi="Times New Roman" w:cs="Times New Roman"/>
                <w:sz w:val="24"/>
                <w:szCs w:val="24"/>
                <w:lang w:val="ru-RU"/>
              </w:rPr>
            </w:pPr>
            <w:r>
              <w:rPr>
                <w:rFonts w:ascii="Times New Roman" w:eastAsia="Times New Roman" w:hAnsi="Times New Roman" w:cs="Times New Roman"/>
                <w:spacing w:val="-1"/>
                <w:w w:val="105"/>
                <w:sz w:val="24"/>
                <w:szCs w:val="24"/>
                <w:lang w:val="ru-RU"/>
              </w:rPr>
              <w:t xml:space="preserve">Использовать метод </w:t>
            </w:r>
            <w:r>
              <w:rPr>
                <w:rFonts w:ascii="Times New Roman" w:eastAsia="Times New Roman" w:hAnsi="Times New Roman" w:cs="Times New Roman"/>
                <w:spacing w:val="-37"/>
                <w:w w:val="105"/>
                <w:sz w:val="24"/>
                <w:szCs w:val="24"/>
                <w:lang w:val="ru-RU"/>
              </w:rPr>
              <w:t>ГМТ</w:t>
            </w:r>
            <w:r>
              <w:rPr>
                <w:rFonts w:ascii="Times New Roman" w:eastAsia="Times New Roman" w:hAnsi="Times New Roman" w:cs="Times New Roman"/>
                <w:w w:val="105"/>
                <w:sz w:val="24"/>
                <w:szCs w:val="24"/>
                <w:lang w:val="ru-RU"/>
              </w:rPr>
              <w:t xml:space="preserve"> для доказательства теорем о пересечении биссектрис углов треугольника и серединных перпендикуляров к сторонам </w:t>
            </w:r>
            <w:r>
              <w:rPr>
                <w:rFonts w:ascii="Times New Roman" w:eastAsia="Times New Roman" w:hAnsi="Times New Roman" w:cs="Times New Roman"/>
                <w:spacing w:val="-1"/>
                <w:w w:val="105"/>
                <w:sz w:val="24"/>
                <w:szCs w:val="24"/>
                <w:lang w:val="ru-RU"/>
              </w:rPr>
              <w:t xml:space="preserve">треугольника </w:t>
            </w:r>
            <w:r>
              <w:rPr>
                <w:rFonts w:ascii="Times New Roman" w:eastAsia="Times New Roman" w:hAnsi="Times New Roman" w:cs="Times New Roman"/>
                <w:w w:val="105"/>
                <w:sz w:val="24"/>
                <w:szCs w:val="24"/>
                <w:lang w:val="ru-RU"/>
              </w:rPr>
              <w:t xml:space="preserve">с </w:t>
            </w:r>
            <w:r>
              <w:rPr>
                <w:rFonts w:ascii="Times New Roman" w:eastAsia="Times New Roman" w:hAnsi="Times New Roman" w:cs="Times New Roman"/>
                <w:spacing w:val="-2"/>
                <w:w w:val="105"/>
                <w:sz w:val="24"/>
                <w:szCs w:val="24"/>
                <w:lang w:val="ru-RU"/>
              </w:rPr>
              <w:t xml:space="preserve">помощью </w:t>
            </w:r>
            <w:r>
              <w:rPr>
                <w:rFonts w:ascii="Times New Roman" w:eastAsia="Times New Roman" w:hAnsi="Times New Roman" w:cs="Times New Roman"/>
                <w:spacing w:val="-1"/>
                <w:w w:val="105"/>
                <w:sz w:val="24"/>
                <w:szCs w:val="24"/>
                <w:lang w:val="ru-RU"/>
              </w:rPr>
              <w:t>ГМТ.</w:t>
            </w:r>
          </w:p>
        </w:tc>
        <w:tc>
          <w:tcPr>
            <w:tcW w:w="1224" w:type="dxa"/>
            <w:tcBorders>
              <w:top w:val="single" w:sz="6" w:space="0" w:color="000000"/>
              <w:left w:val="single" w:sz="6" w:space="0" w:color="000000"/>
              <w:bottom w:val="single" w:sz="6" w:space="0" w:color="000000"/>
              <w:right w:val="single" w:sz="6" w:space="0" w:color="000000"/>
            </w:tcBorders>
            <w:hideMark/>
          </w:tcPr>
          <w:p w:rsidR="00FA56F3" w:rsidRDefault="00FA56F3">
            <w:pPr>
              <w:spacing w:before="64"/>
              <w:ind w:right="130"/>
              <w:rPr>
                <w:rFonts w:ascii="Times New Roman" w:eastAsia="Times New Roman" w:hAnsi="Times New Roman" w:cs="Times New Roman"/>
                <w:sz w:val="24"/>
                <w:szCs w:val="24"/>
                <w:lang w:val="ru-RU"/>
              </w:rPr>
            </w:pPr>
            <w:r>
              <w:rPr>
                <w:rFonts w:ascii="Times New Roman" w:eastAsia="Times New Roman" w:hAnsi="Times New Roman" w:cs="Times New Roman"/>
                <w:spacing w:val="-2"/>
                <w:w w:val="105"/>
                <w:sz w:val="24"/>
                <w:szCs w:val="24"/>
                <w:lang w:val="ru-RU"/>
              </w:rPr>
              <w:t xml:space="preserve">Устный </w:t>
            </w:r>
            <w:r>
              <w:rPr>
                <w:rFonts w:ascii="Times New Roman" w:eastAsia="Times New Roman" w:hAnsi="Times New Roman" w:cs="Times New Roman"/>
                <w:spacing w:val="-1"/>
                <w:w w:val="105"/>
                <w:sz w:val="24"/>
                <w:szCs w:val="24"/>
                <w:lang w:val="ru-RU"/>
              </w:rPr>
              <w:t>опрос</w:t>
            </w:r>
          </w:p>
        </w:tc>
        <w:tc>
          <w:tcPr>
            <w:tcW w:w="2856" w:type="dxa"/>
            <w:gridSpan w:val="2"/>
            <w:tcBorders>
              <w:top w:val="single" w:sz="6" w:space="0" w:color="000000"/>
              <w:left w:val="single" w:sz="6" w:space="0" w:color="000000"/>
              <w:bottom w:val="single" w:sz="6" w:space="0" w:color="000000"/>
              <w:right w:val="single" w:sz="6" w:space="0" w:color="000000"/>
            </w:tcBorders>
            <w:hideMark/>
          </w:tcPr>
          <w:p w:rsidR="00FA56F3" w:rsidRDefault="00AC12F9">
            <w:pPr>
              <w:spacing w:before="64"/>
              <w:ind w:right="-5"/>
              <w:rPr>
                <w:rFonts w:ascii="Times New Roman" w:eastAsia="Times New Roman" w:hAnsi="Times New Roman" w:cs="Times New Roman"/>
                <w:sz w:val="24"/>
                <w:szCs w:val="24"/>
                <w:lang w:val="ru-RU"/>
              </w:rPr>
            </w:pPr>
            <w:hyperlink r:id="rId16" w:history="1">
              <w:r w:rsidR="00FA56F3">
                <w:rPr>
                  <w:rStyle w:val="ad"/>
                  <w:rFonts w:ascii="Times New Roman" w:eastAsia="Times New Roman" w:hAnsi="Times New Roman" w:cs="Times New Roman"/>
                  <w:w w:val="105"/>
                  <w:sz w:val="24"/>
                  <w:szCs w:val="24"/>
                </w:rPr>
                <w:t>http</w:t>
              </w:r>
              <w:r w:rsidR="00FA56F3">
                <w:rPr>
                  <w:rStyle w:val="ad"/>
                  <w:rFonts w:ascii="Times New Roman" w:eastAsia="Times New Roman" w:hAnsi="Times New Roman" w:cs="Times New Roman"/>
                  <w:w w:val="105"/>
                  <w:sz w:val="24"/>
                  <w:szCs w:val="24"/>
                  <w:lang w:val="ru-RU"/>
                </w:rPr>
                <w:t>://</w:t>
              </w:r>
              <w:r w:rsidR="00FA56F3">
                <w:rPr>
                  <w:rStyle w:val="ad"/>
                  <w:rFonts w:ascii="Times New Roman" w:eastAsia="Times New Roman" w:hAnsi="Times New Roman" w:cs="Times New Roman"/>
                  <w:w w:val="105"/>
                  <w:sz w:val="24"/>
                  <w:szCs w:val="24"/>
                </w:rPr>
                <w:t>school</w:t>
              </w:r>
              <w:r w:rsidR="00FA56F3">
                <w:rPr>
                  <w:rStyle w:val="ad"/>
                  <w:rFonts w:ascii="Times New Roman" w:eastAsia="Times New Roman" w:hAnsi="Times New Roman" w:cs="Times New Roman"/>
                  <w:w w:val="105"/>
                  <w:sz w:val="24"/>
                  <w:szCs w:val="24"/>
                  <w:lang w:val="ru-RU"/>
                </w:rPr>
                <w:t>-</w:t>
              </w:r>
            </w:hyperlink>
            <w:r w:rsidR="00FA56F3">
              <w:rPr>
                <w:rFonts w:ascii="Times New Roman" w:eastAsia="Times New Roman" w:hAnsi="Times New Roman" w:cs="Times New Roman"/>
                <w:spacing w:val="-1"/>
                <w:w w:val="105"/>
                <w:sz w:val="24"/>
                <w:szCs w:val="24"/>
              </w:rPr>
              <w:t>collection</w:t>
            </w:r>
            <w:r w:rsidR="00FA56F3">
              <w:rPr>
                <w:rFonts w:ascii="Times New Roman" w:eastAsia="Times New Roman" w:hAnsi="Times New Roman" w:cs="Times New Roman"/>
                <w:spacing w:val="-1"/>
                <w:w w:val="105"/>
                <w:sz w:val="24"/>
                <w:szCs w:val="24"/>
                <w:lang w:val="ru-RU"/>
              </w:rPr>
              <w:t>.</w:t>
            </w:r>
            <w:proofErr w:type="spellStart"/>
            <w:r w:rsidR="00FA56F3">
              <w:rPr>
                <w:rFonts w:ascii="Times New Roman" w:eastAsia="Times New Roman" w:hAnsi="Times New Roman" w:cs="Times New Roman"/>
                <w:spacing w:val="-1"/>
                <w:w w:val="105"/>
                <w:sz w:val="24"/>
                <w:szCs w:val="24"/>
              </w:rPr>
              <w:t>edu</w:t>
            </w:r>
            <w:proofErr w:type="spellEnd"/>
            <w:r w:rsidR="00FA56F3">
              <w:rPr>
                <w:rFonts w:ascii="Times New Roman" w:eastAsia="Times New Roman" w:hAnsi="Times New Roman" w:cs="Times New Roman"/>
                <w:spacing w:val="-1"/>
                <w:w w:val="105"/>
                <w:sz w:val="24"/>
                <w:szCs w:val="24"/>
                <w:lang w:val="ru-RU"/>
              </w:rPr>
              <w:t>.</w:t>
            </w:r>
            <w:proofErr w:type="spellStart"/>
            <w:r w:rsidR="00FA56F3">
              <w:rPr>
                <w:rFonts w:ascii="Times New Roman" w:eastAsia="Times New Roman" w:hAnsi="Times New Roman" w:cs="Times New Roman"/>
                <w:spacing w:val="-1"/>
                <w:w w:val="105"/>
                <w:sz w:val="24"/>
                <w:szCs w:val="24"/>
              </w:rPr>
              <w:t>ru</w:t>
            </w:r>
            <w:proofErr w:type="spellEnd"/>
          </w:p>
        </w:tc>
      </w:tr>
      <w:tr w:rsidR="00FA56F3" w:rsidRPr="00AC12F9" w:rsidTr="00FA56F3">
        <w:trPr>
          <w:trHeight w:val="1126"/>
        </w:trPr>
        <w:tc>
          <w:tcPr>
            <w:tcW w:w="568"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4.5.</w:t>
            </w:r>
          </w:p>
        </w:tc>
        <w:tc>
          <w:tcPr>
            <w:tcW w:w="3118"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color w:val="221E1F"/>
                <w:spacing w:val="-1"/>
                <w:w w:val="105"/>
                <w:sz w:val="24"/>
                <w:szCs w:val="24"/>
                <w:lang w:val="ru-RU"/>
              </w:rPr>
              <w:t xml:space="preserve">Биссектриса и серединный перпендикуляр, </w:t>
            </w:r>
            <w:r>
              <w:rPr>
                <w:rFonts w:ascii="Times New Roman" w:eastAsia="Times New Roman" w:hAnsi="Times New Roman" w:cs="Times New Roman"/>
                <w:color w:val="221E1F"/>
                <w:w w:val="105"/>
                <w:sz w:val="24"/>
                <w:szCs w:val="24"/>
                <w:lang w:val="ru-RU"/>
              </w:rPr>
              <w:t>как геометрические места точек</w:t>
            </w:r>
          </w:p>
        </w:tc>
        <w:tc>
          <w:tcPr>
            <w:tcW w:w="567"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1</w:t>
            </w:r>
          </w:p>
        </w:tc>
        <w:tc>
          <w:tcPr>
            <w:tcW w:w="709"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0</w:t>
            </w:r>
          </w:p>
        </w:tc>
        <w:tc>
          <w:tcPr>
            <w:tcW w:w="709"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0</w:t>
            </w:r>
          </w:p>
        </w:tc>
        <w:tc>
          <w:tcPr>
            <w:tcW w:w="708"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5559" w:type="dxa"/>
            <w:tcBorders>
              <w:top w:val="single" w:sz="6" w:space="0" w:color="000000"/>
              <w:left w:val="single" w:sz="6" w:space="0" w:color="000000"/>
              <w:bottom w:val="single" w:sz="6" w:space="0" w:color="000000"/>
              <w:right w:val="single" w:sz="6" w:space="0" w:color="000000"/>
            </w:tcBorders>
            <w:hideMark/>
          </w:tcPr>
          <w:p w:rsidR="00FA56F3" w:rsidRDefault="00FA56F3">
            <w:pPr>
              <w:ind w:left="140"/>
              <w:rPr>
                <w:rFonts w:ascii="Times New Roman" w:eastAsia="Times New Roman" w:hAnsi="Times New Roman" w:cs="Times New Roman"/>
                <w:sz w:val="24"/>
                <w:szCs w:val="24"/>
                <w:lang w:val="ru-RU"/>
              </w:rPr>
            </w:pPr>
            <w:r>
              <w:rPr>
                <w:rFonts w:ascii="Times New Roman" w:eastAsia="Times New Roman" w:hAnsi="Times New Roman" w:cs="Times New Roman"/>
                <w:spacing w:val="-1"/>
                <w:w w:val="105"/>
                <w:sz w:val="24"/>
                <w:szCs w:val="24"/>
                <w:lang w:val="ru-RU"/>
              </w:rPr>
              <w:t xml:space="preserve">Использовать метод </w:t>
            </w:r>
            <w:r>
              <w:rPr>
                <w:rFonts w:ascii="Times New Roman" w:eastAsia="Times New Roman" w:hAnsi="Times New Roman" w:cs="Times New Roman"/>
                <w:w w:val="105"/>
                <w:sz w:val="24"/>
                <w:szCs w:val="24"/>
                <w:lang w:val="ru-RU"/>
              </w:rPr>
              <w:t xml:space="preserve">ГМТ для доказательства теорем о пересечении биссектрис углов треугольника и серединных перпендикуляров к сторонам треугольника с </w:t>
            </w:r>
            <w:r>
              <w:rPr>
                <w:rFonts w:ascii="Times New Roman" w:eastAsia="Times New Roman" w:hAnsi="Times New Roman" w:cs="Times New Roman"/>
                <w:spacing w:val="-1"/>
                <w:w w:val="105"/>
                <w:sz w:val="24"/>
                <w:szCs w:val="24"/>
                <w:lang w:val="ru-RU"/>
              </w:rPr>
              <w:t xml:space="preserve">помощью </w:t>
            </w:r>
            <w:r>
              <w:rPr>
                <w:rFonts w:ascii="Times New Roman" w:eastAsia="Times New Roman" w:hAnsi="Times New Roman" w:cs="Times New Roman"/>
                <w:w w:val="105"/>
                <w:sz w:val="24"/>
                <w:szCs w:val="24"/>
                <w:lang w:val="ru-RU"/>
              </w:rPr>
              <w:t>ГМТ.</w:t>
            </w:r>
          </w:p>
        </w:tc>
        <w:tc>
          <w:tcPr>
            <w:tcW w:w="1224"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Устный опрос</w:t>
            </w:r>
          </w:p>
        </w:tc>
        <w:tc>
          <w:tcPr>
            <w:tcW w:w="2856" w:type="dxa"/>
            <w:gridSpan w:val="2"/>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https://resh.edu.ru/subject/17/7/</w:t>
            </w:r>
          </w:p>
        </w:tc>
      </w:tr>
      <w:tr w:rsidR="00FA56F3" w:rsidRPr="00AC12F9" w:rsidTr="00FA56F3">
        <w:trPr>
          <w:trHeight w:val="547"/>
        </w:trPr>
        <w:tc>
          <w:tcPr>
            <w:tcW w:w="568"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4.6.</w:t>
            </w:r>
          </w:p>
        </w:tc>
        <w:tc>
          <w:tcPr>
            <w:tcW w:w="3118"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color w:val="221E1F"/>
                <w:spacing w:val="-1"/>
                <w:w w:val="105"/>
                <w:sz w:val="24"/>
                <w:szCs w:val="24"/>
                <w:lang w:val="ru-RU"/>
              </w:rPr>
              <w:t xml:space="preserve">Окружность, описанная </w:t>
            </w:r>
            <w:r>
              <w:rPr>
                <w:rFonts w:ascii="Times New Roman" w:eastAsia="Times New Roman" w:hAnsi="Times New Roman" w:cs="Times New Roman"/>
                <w:color w:val="221E1F"/>
                <w:w w:val="105"/>
                <w:sz w:val="24"/>
                <w:szCs w:val="24"/>
                <w:lang w:val="ru-RU"/>
              </w:rPr>
              <w:t>около треугольника</w:t>
            </w:r>
          </w:p>
        </w:tc>
        <w:tc>
          <w:tcPr>
            <w:tcW w:w="567"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1</w:t>
            </w:r>
          </w:p>
        </w:tc>
        <w:tc>
          <w:tcPr>
            <w:tcW w:w="709"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0</w:t>
            </w:r>
          </w:p>
        </w:tc>
        <w:tc>
          <w:tcPr>
            <w:tcW w:w="709"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0</w:t>
            </w:r>
          </w:p>
        </w:tc>
        <w:tc>
          <w:tcPr>
            <w:tcW w:w="708"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5559" w:type="dxa"/>
            <w:vMerge w:val="restart"/>
            <w:tcBorders>
              <w:top w:val="single" w:sz="6" w:space="0" w:color="000000"/>
              <w:left w:val="single" w:sz="6" w:space="0" w:color="000000"/>
              <w:bottom w:val="single" w:sz="6" w:space="0" w:color="000000"/>
              <w:right w:val="single" w:sz="6" w:space="0" w:color="000000"/>
            </w:tcBorders>
            <w:hideMark/>
          </w:tcPr>
          <w:p w:rsidR="00FA56F3" w:rsidRDefault="00FA56F3">
            <w:pPr>
              <w:ind w:left="140" w:right="24"/>
              <w:rPr>
                <w:rFonts w:ascii="Times New Roman" w:eastAsia="Times New Roman" w:hAnsi="Times New Roman" w:cs="Times New Roman"/>
                <w:sz w:val="24"/>
                <w:szCs w:val="24"/>
                <w:lang w:val="ru-RU"/>
              </w:rPr>
            </w:pPr>
            <w:r>
              <w:rPr>
                <w:rFonts w:ascii="Times New Roman" w:eastAsia="Times New Roman" w:hAnsi="Times New Roman" w:cs="Times New Roman"/>
                <w:spacing w:val="-1"/>
                <w:w w:val="105"/>
                <w:sz w:val="24"/>
                <w:szCs w:val="24"/>
                <w:lang w:val="ru-RU"/>
              </w:rPr>
              <w:t xml:space="preserve">Исследовать, </w:t>
            </w:r>
            <w:r>
              <w:rPr>
                <w:rFonts w:ascii="Times New Roman" w:eastAsia="Times New Roman" w:hAnsi="Times New Roman" w:cs="Times New Roman"/>
                <w:w w:val="105"/>
                <w:sz w:val="24"/>
                <w:szCs w:val="24"/>
                <w:lang w:val="ru-RU"/>
              </w:rPr>
              <w:t xml:space="preserve">в том числе используя цифровые ресурсы, </w:t>
            </w:r>
            <w:r>
              <w:rPr>
                <w:rFonts w:ascii="Times New Roman" w:eastAsia="Times New Roman" w:hAnsi="Times New Roman" w:cs="Times New Roman"/>
                <w:spacing w:val="-1"/>
                <w:w w:val="105"/>
                <w:sz w:val="24"/>
                <w:szCs w:val="24"/>
                <w:lang w:val="ru-RU"/>
              </w:rPr>
              <w:t xml:space="preserve">окружность, </w:t>
            </w:r>
            <w:r>
              <w:rPr>
                <w:rFonts w:ascii="Times New Roman" w:eastAsia="Times New Roman" w:hAnsi="Times New Roman" w:cs="Times New Roman"/>
                <w:w w:val="105"/>
                <w:sz w:val="24"/>
                <w:szCs w:val="24"/>
                <w:lang w:val="ru-RU"/>
              </w:rPr>
              <w:t xml:space="preserve">вписанную в угол; </w:t>
            </w:r>
            <w:r>
              <w:rPr>
                <w:rFonts w:ascii="Times New Roman" w:eastAsia="Times New Roman" w:hAnsi="Times New Roman" w:cs="Times New Roman"/>
                <w:spacing w:val="-1"/>
                <w:w w:val="105"/>
                <w:sz w:val="24"/>
                <w:szCs w:val="24"/>
                <w:lang w:val="ru-RU"/>
              </w:rPr>
              <w:t xml:space="preserve">центр окружности, </w:t>
            </w:r>
            <w:r>
              <w:rPr>
                <w:rFonts w:ascii="Times New Roman" w:eastAsia="Times New Roman" w:hAnsi="Times New Roman" w:cs="Times New Roman"/>
                <w:w w:val="105"/>
                <w:sz w:val="24"/>
                <w:szCs w:val="24"/>
                <w:lang w:val="ru-RU"/>
              </w:rPr>
              <w:t>вписанной в угол, равенство отрезков касательных.</w:t>
            </w:r>
          </w:p>
        </w:tc>
        <w:tc>
          <w:tcPr>
            <w:tcW w:w="1224"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Устный опрос</w:t>
            </w:r>
          </w:p>
        </w:tc>
        <w:tc>
          <w:tcPr>
            <w:tcW w:w="2856" w:type="dxa"/>
            <w:gridSpan w:val="2"/>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https://resh.edu.ru/subject/17/7/</w:t>
            </w:r>
          </w:p>
        </w:tc>
      </w:tr>
      <w:tr w:rsidR="00FA56F3" w:rsidRPr="00AC12F9" w:rsidTr="00FA56F3">
        <w:trPr>
          <w:trHeight w:val="1263"/>
        </w:trPr>
        <w:tc>
          <w:tcPr>
            <w:tcW w:w="568"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4.7.</w:t>
            </w:r>
          </w:p>
        </w:tc>
        <w:tc>
          <w:tcPr>
            <w:tcW w:w="3118"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color w:val="221E1F"/>
                <w:spacing w:val="-1"/>
                <w:w w:val="105"/>
                <w:sz w:val="24"/>
                <w:szCs w:val="24"/>
                <w:lang w:val="ru-RU"/>
              </w:rPr>
              <w:t xml:space="preserve">Вписанная </w:t>
            </w:r>
            <w:r>
              <w:rPr>
                <w:rFonts w:ascii="Times New Roman" w:eastAsia="Times New Roman" w:hAnsi="Times New Roman" w:cs="Times New Roman"/>
                <w:color w:val="221E1F"/>
                <w:w w:val="105"/>
                <w:sz w:val="24"/>
                <w:szCs w:val="24"/>
                <w:lang w:val="ru-RU"/>
              </w:rPr>
              <w:t>в треугольник окружность</w:t>
            </w:r>
          </w:p>
        </w:tc>
        <w:tc>
          <w:tcPr>
            <w:tcW w:w="567"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2</w:t>
            </w:r>
          </w:p>
        </w:tc>
        <w:tc>
          <w:tcPr>
            <w:tcW w:w="709"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1</w:t>
            </w:r>
          </w:p>
        </w:tc>
        <w:tc>
          <w:tcPr>
            <w:tcW w:w="709"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0</w:t>
            </w:r>
          </w:p>
        </w:tc>
        <w:tc>
          <w:tcPr>
            <w:tcW w:w="708"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A56F3" w:rsidRDefault="00FA56F3">
            <w:pPr>
              <w:rPr>
                <w:rFonts w:ascii="Times New Roman" w:eastAsia="Times New Roman" w:hAnsi="Times New Roman" w:cs="Times New Roman"/>
                <w:sz w:val="24"/>
                <w:szCs w:val="24"/>
                <w:lang w:val="ru-RU"/>
              </w:rPr>
            </w:pPr>
          </w:p>
        </w:tc>
        <w:tc>
          <w:tcPr>
            <w:tcW w:w="1224" w:type="dxa"/>
            <w:tcBorders>
              <w:top w:val="single" w:sz="6" w:space="0" w:color="000000"/>
              <w:left w:val="single" w:sz="6" w:space="0" w:color="000000"/>
              <w:bottom w:val="single" w:sz="6" w:space="0" w:color="000000"/>
              <w:right w:val="single" w:sz="6" w:space="0" w:color="000000"/>
            </w:tcBorders>
            <w:hideMark/>
          </w:tcPr>
          <w:p w:rsidR="00FA56F3" w:rsidRDefault="00FA56F3">
            <w:pPr>
              <w:ind w:right="130"/>
              <w:rPr>
                <w:rFonts w:ascii="Times New Roman" w:eastAsia="Times New Roman" w:hAnsi="Times New Roman" w:cs="Times New Roman"/>
                <w:sz w:val="24"/>
                <w:szCs w:val="24"/>
                <w:lang w:val="ru-RU"/>
              </w:rPr>
            </w:pPr>
            <w:r>
              <w:rPr>
                <w:rFonts w:ascii="Times New Roman" w:eastAsia="Times New Roman" w:hAnsi="Times New Roman" w:cs="Times New Roman"/>
                <w:spacing w:val="-2"/>
                <w:w w:val="105"/>
                <w:sz w:val="24"/>
                <w:szCs w:val="24"/>
                <w:lang w:val="ru-RU"/>
              </w:rPr>
              <w:t xml:space="preserve">Устный </w:t>
            </w:r>
            <w:r>
              <w:rPr>
                <w:rFonts w:ascii="Times New Roman" w:eastAsia="Times New Roman" w:hAnsi="Times New Roman" w:cs="Times New Roman"/>
                <w:spacing w:val="-1"/>
                <w:w w:val="105"/>
                <w:sz w:val="24"/>
                <w:szCs w:val="24"/>
                <w:lang w:val="ru-RU"/>
              </w:rPr>
              <w:t>опрос</w:t>
            </w:r>
          </w:p>
        </w:tc>
        <w:tc>
          <w:tcPr>
            <w:tcW w:w="2856" w:type="dxa"/>
            <w:gridSpan w:val="2"/>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https://resh.edu.ru/subject/17/7/</w:t>
            </w:r>
          </w:p>
        </w:tc>
      </w:tr>
      <w:tr w:rsidR="00FA56F3" w:rsidRPr="00AC12F9" w:rsidTr="00FA56F3">
        <w:trPr>
          <w:trHeight w:val="1807"/>
        </w:trPr>
        <w:tc>
          <w:tcPr>
            <w:tcW w:w="568" w:type="dxa"/>
            <w:tcBorders>
              <w:top w:val="single" w:sz="6" w:space="0" w:color="000000"/>
              <w:left w:val="single" w:sz="6" w:space="0" w:color="000000"/>
              <w:bottom w:val="single" w:sz="6" w:space="0" w:color="000000"/>
              <w:right w:val="single" w:sz="6" w:space="0" w:color="000000"/>
            </w:tcBorders>
            <w:hideMark/>
          </w:tcPr>
          <w:p w:rsidR="00FA56F3" w:rsidRDefault="00FA56F3">
            <w:pPr>
              <w:spacing w:before="64"/>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lastRenderedPageBreak/>
              <w:t>4.8.</w:t>
            </w:r>
          </w:p>
        </w:tc>
        <w:tc>
          <w:tcPr>
            <w:tcW w:w="3118" w:type="dxa"/>
            <w:tcBorders>
              <w:top w:val="single" w:sz="6" w:space="0" w:color="000000"/>
              <w:left w:val="single" w:sz="6" w:space="0" w:color="000000"/>
              <w:bottom w:val="single" w:sz="6" w:space="0" w:color="000000"/>
              <w:right w:val="single" w:sz="6" w:space="0" w:color="000000"/>
            </w:tcBorders>
            <w:hideMark/>
          </w:tcPr>
          <w:p w:rsidR="00FA56F3" w:rsidRDefault="00FA56F3">
            <w:pPr>
              <w:spacing w:before="64"/>
              <w:rPr>
                <w:rFonts w:ascii="Times New Roman" w:eastAsia="Times New Roman" w:hAnsi="Times New Roman" w:cs="Times New Roman"/>
                <w:sz w:val="24"/>
                <w:szCs w:val="24"/>
                <w:lang w:val="ru-RU"/>
              </w:rPr>
            </w:pPr>
            <w:r>
              <w:rPr>
                <w:rFonts w:ascii="Times New Roman" w:eastAsia="Times New Roman" w:hAnsi="Times New Roman" w:cs="Times New Roman"/>
                <w:color w:val="221E1F"/>
                <w:spacing w:val="-1"/>
                <w:w w:val="105"/>
                <w:sz w:val="24"/>
                <w:szCs w:val="24"/>
                <w:lang w:val="ru-RU"/>
              </w:rPr>
              <w:t xml:space="preserve">Простейшие </w:t>
            </w:r>
            <w:r>
              <w:rPr>
                <w:rFonts w:ascii="Times New Roman" w:eastAsia="Times New Roman" w:hAnsi="Times New Roman" w:cs="Times New Roman"/>
                <w:color w:val="221E1F"/>
                <w:w w:val="105"/>
                <w:sz w:val="24"/>
                <w:szCs w:val="24"/>
                <w:lang w:val="ru-RU"/>
              </w:rPr>
              <w:t>задачи на построение</w:t>
            </w:r>
          </w:p>
        </w:tc>
        <w:tc>
          <w:tcPr>
            <w:tcW w:w="567" w:type="dxa"/>
            <w:tcBorders>
              <w:top w:val="single" w:sz="6" w:space="0" w:color="000000"/>
              <w:left w:val="single" w:sz="6" w:space="0" w:color="000000"/>
              <w:bottom w:val="single" w:sz="6" w:space="0" w:color="000000"/>
              <w:right w:val="single" w:sz="6" w:space="0" w:color="000000"/>
            </w:tcBorders>
            <w:hideMark/>
          </w:tcPr>
          <w:p w:rsidR="00FA56F3" w:rsidRDefault="00FA56F3">
            <w:pPr>
              <w:spacing w:before="64"/>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2</w:t>
            </w:r>
          </w:p>
        </w:tc>
        <w:tc>
          <w:tcPr>
            <w:tcW w:w="709" w:type="dxa"/>
            <w:tcBorders>
              <w:top w:val="single" w:sz="6" w:space="0" w:color="000000"/>
              <w:left w:val="single" w:sz="6" w:space="0" w:color="000000"/>
              <w:bottom w:val="single" w:sz="6" w:space="0" w:color="000000"/>
              <w:right w:val="single" w:sz="6" w:space="0" w:color="000000"/>
            </w:tcBorders>
            <w:hideMark/>
          </w:tcPr>
          <w:p w:rsidR="00FA56F3" w:rsidRDefault="00FA56F3">
            <w:pPr>
              <w:spacing w:before="64"/>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0</w:t>
            </w:r>
          </w:p>
        </w:tc>
        <w:tc>
          <w:tcPr>
            <w:tcW w:w="709" w:type="dxa"/>
            <w:tcBorders>
              <w:top w:val="single" w:sz="6" w:space="0" w:color="000000"/>
              <w:left w:val="single" w:sz="6" w:space="0" w:color="000000"/>
              <w:bottom w:val="single" w:sz="6" w:space="0" w:color="000000"/>
              <w:right w:val="single" w:sz="6" w:space="0" w:color="000000"/>
            </w:tcBorders>
            <w:hideMark/>
          </w:tcPr>
          <w:p w:rsidR="00FA56F3" w:rsidRDefault="00FA56F3">
            <w:pPr>
              <w:spacing w:before="64"/>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1</w:t>
            </w:r>
          </w:p>
        </w:tc>
        <w:tc>
          <w:tcPr>
            <w:tcW w:w="708" w:type="dxa"/>
            <w:tcBorders>
              <w:top w:val="single" w:sz="6" w:space="0" w:color="000000"/>
              <w:left w:val="single" w:sz="6" w:space="0" w:color="000000"/>
              <w:bottom w:val="single" w:sz="6" w:space="0" w:color="000000"/>
              <w:right w:val="single" w:sz="6" w:space="0" w:color="000000"/>
            </w:tcBorders>
          </w:tcPr>
          <w:p w:rsidR="00FA56F3" w:rsidRDefault="00FA56F3">
            <w:pPr>
              <w:spacing w:before="20"/>
              <w:rPr>
                <w:rFonts w:ascii="Times New Roman" w:eastAsia="Times New Roman" w:hAnsi="Times New Roman" w:cs="Times New Roman"/>
                <w:sz w:val="24"/>
                <w:szCs w:val="24"/>
                <w:lang w:val="ru-RU"/>
              </w:rPr>
            </w:pPr>
          </w:p>
        </w:tc>
        <w:tc>
          <w:tcPr>
            <w:tcW w:w="5559" w:type="dxa"/>
            <w:tcBorders>
              <w:top w:val="single" w:sz="6" w:space="0" w:color="000000"/>
              <w:left w:val="single" w:sz="6" w:space="0" w:color="000000"/>
              <w:bottom w:val="single" w:sz="6" w:space="0" w:color="000000"/>
              <w:right w:val="single" w:sz="6" w:space="0" w:color="000000"/>
            </w:tcBorders>
            <w:hideMark/>
          </w:tcPr>
          <w:p w:rsidR="00FA56F3" w:rsidRDefault="00FA56F3">
            <w:pPr>
              <w:spacing w:before="64"/>
              <w:ind w:left="140" w:right="279"/>
              <w:rPr>
                <w:rFonts w:ascii="Times New Roman" w:eastAsia="Times New Roman" w:hAnsi="Times New Roman" w:cs="Times New Roman"/>
                <w:sz w:val="24"/>
                <w:szCs w:val="24"/>
                <w:lang w:val="ru-RU"/>
              </w:rPr>
            </w:pPr>
            <w:r>
              <w:rPr>
                <w:rFonts w:ascii="Times New Roman" w:eastAsia="Times New Roman" w:hAnsi="Times New Roman" w:cs="Times New Roman"/>
                <w:spacing w:val="-1"/>
                <w:w w:val="105"/>
                <w:sz w:val="24"/>
                <w:szCs w:val="24"/>
                <w:lang w:val="ru-RU"/>
              </w:rPr>
              <w:t xml:space="preserve">Решать основные </w:t>
            </w:r>
            <w:r>
              <w:rPr>
                <w:rFonts w:ascii="Times New Roman" w:eastAsia="Times New Roman" w:hAnsi="Times New Roman" w:cs="Times New Roman"/>
                <w:w w:val="105"/>
                <w:sz w:val="24"/>
                <w:szCs w:val="24"/>
                <w:lang w:val="ru-RU"/>
              </w:rPr>
              <w:t xml:space="preserve">задачи на </w:t>
            </w:r>
            <w:proofErr w:type="spellStart"/>
            <w:r>
              <w:rPr>
                <w:rFonts w:ascii="Times New Roman" w:eastAsia="Times New Roman" w:hAnsi="Times New Roman" w:cs="Times New Roman"/>
                <w:spacing w:val="-1"/>
                <w:w w:val="105"/>
                <w:sz w:val="24"/>
                <w:szCs w:val="24"/>
                <w:lang w:val="ru-RU"/>
              </w:rPr>
              <w:t>построение</w:t>
            </w:r>
            <w:r>
              <w:rPr>
                <w:rFonts w:ascii="Times New Roman" w:eastAsia="Times New Roman" w:hAnsi="Times New Roman" w:cs="Times New Roman"/>
                <w:w w:val="105"/>
                <w:sz w:val="24"/>
                <w:szCs w:val="24"/>
                <w:lang w:val="ru-RU"/>
              </w:rPr>
              <w:t>угла</w:t>
            </w:r>
            <w:proofErr w:type="spellEnd"/>
            <w:r>
              <w:rPr>
                <w:rFonts w:ascii="Times New Roman" w:eastAsia="Times New Roman" w:hAnsi="Times New Roman" w:cs="Times New Roman"/>
                <w:w w:val="105"/>
                <w:sz w:val="24"/>
                <w:szCs w:val="24"/>
                <w:lang w:val="ru-RU"/>
              </w:rPr>
              <w:t xml:space="preserve">, </w:t>
            </w:r>
            <w:r>
              <w:rPr>
                <w:rFonts w:ascii="Times New Roman" w:eastAsia="Times New Roman" w:hAnsi="Times New Roman" w:cs="Times New Roman"/>
                <w:spacing w:val="-1"/>
                <w:w w:val="105"/>
                <w:sz w:val="24"/>
                <w:szCs w:val="24"/>
                <w:lang w:val="ru-RU"/>
              </w:rPr>
              <w:t xml:space="preserve">равного </w:t>
            </w:r>
            <w:proofErr w:type="spellStart"/>
            <w:r>
              <w:rPr>
                <w:rFonts w:ascii="Times New Roman" w:eastAsia="Times New Roman" w:hAnsi="Times New Roman" w:cs="Times New Roman"/>
                <w:spacing w:val="-1"/>
                <w:w w:val="105"/>
                <w:sz w:val="24"/>
                <w:szCs w:val="24"/>
                <w:lang w:val="ru-RU"/>
              </w:rPr>
              <w:t>данному</w:t>
            </w:r>
            <w:proofErr w:type="gramStart"/>
            <w:r>
              <w:rPr>
                <w:rFonts w:ascii="Times New Roman" w:eastAsia="Times New Roman" w:hAnsi="Times New Roman" w:cs="Times New Roman"/>
                <w:spacing w:val="-1"/>
                <w:w w:val="105"/>
                <w:sz w:val="24"/>
                <w:szCs w:val="24"/>
                <w:lang w:val="ru-RU"/>
              </w:rPr>
              <w:t>,</w:t>
            </w:r>
            <w:r>
              <w:rPr>
                <w:rFonts w:ascii="Times New Roman" w:eastAsia="Times New Roman" w:hAnsi="Times New Roman" w:cs="Times New Roman"/>
                <w:w w:val="105"/>
                <w:sz w:val="24"/>
                <w:szCs w:val="24"/>
                <w:lang w:val="ru-RU"/>
              </w:rPr>
              <w:t>с</w:t>
            </w:r>
            <w:proofErr w:type="gramEnd"/>
            <w:r>
              <w:rPr>
                <w:rFonts w:ascii="Times New Roman" w:eastAsia="Times New Roman" w:hAnsi="Times New Roman" w:cs="Times New Roman"/>
                <w:w w:val="105"/>
                <w:sz w:val="24"/>
                <w:szCs w:val="24"/>
                <w:lang w:val="ru-RU"/>
              </w:rPr>
              <w:t>ерединногоперпендикуляраданного</w:t>
            </w:r>
            <w:proofErr w:type="spellEnd"/>
            <w:r>
              <w:rPr>
                <w:rFonts w:ascii="Times New Roman" w:eastAsia="Times New Roman" w:hAnsi="Times New Roman" w:cs="Times New Roman"/>
                <w:w w:val="105"/>
                <w:sz w:val="24"/>
                <w:szCs w:val="24"/>
                <w:lang w:val="ru-RU"/>
              </w:rPr>
              <w:t xml:space="preserve"> </w:t>
            </w:r>
            <w:proofErr w:type="spellStart"/>
            <w:r>
              <w:rPr>
                <w:rFonts w:ascii="Times New Roman" w:eastAsia="Times New Roman" w:hAnsi="Times New Roman" w:cs="Times New Roman"/>
                <w:w w:val="105"/>
                <w:sz w:val="24"/>
                <w:szCs w:val="24"/>
                <w:lang w:val="ru-RU"/>
              </w:rPr>
              <w:t>отрезкапрямой</w:t>
            </w:r>
            <w:proofErr w:type="spellEnd"/>
            <w:r>
              <w:rPr>
                <w:rFonts w:ascii="Times New Roman" w:eastAsia="Times New Roman" w:hAnsi="Times New Roman" w:cs="Times New Roman"/>
                <w:w w:val="105"/>
                <w:sz w:val="24"/>
                <w:szCs w:val="24"/>
                <w:lang w:val="ru-RU"/>
              </w:rPr>
              <w:t xml:space="preserve">, проходящей </w:t>
            </w:r>
            <w:proofErr w:type="spellStart"/>
            <w:r>
              <w:rPr>
                <w:rFonts w:ascii="Times New Roman" w:eastAsia="Times New Roman" w:hAnsi="Times New Roman" w:cs="Times New Roman"/>
                <w:w w:val="105"/>
                <w:sz w:val="24"/>
                <w:szCs w:val="24"/>
                <w:lang w:val="ru-RU"/>
              </w:rPr>
              <w:t>черезданную</w:t>
            </w:r>
            <w:proofErr w:type="spellEnd"/>
            <w:r>
              <w:rPr>
                <w:rFonts w:ascii="Times New Roman" w:eastAsia="Times New Roman" w:hAnsi="Times New Roman" w:cs="Times New Roman"/>
                <w:w w:val="105"/>
                <w:sz w:val="24"/>
                <w:szCs w:val="24"/>
                <w:lang w:val="ru-RU"/>
              </w:rPr>
              <w:t xml:space="preserve"> точку </w:t>
            </w:r>
            <w:proofErr w:type="spellStart"/>
            <w:r>
              <w:rPr>
                <w:rFonts w:ascii="Times New Roman" w:eastAsia="Times New Roman" w:hAnsi="Times New Roman" w:cs="Times New Roman"/>
                <w:w w:val="105"/>
                <w:sz w:val="24"/>
                <w:szCs w:val="24"/>
                <w:lang w:val="ru-RU"/>
              </w:rPr>
              <w:t>и</w:t>
            </w:r>
            <w:r>
              <w:rPr>
                <w:rFonts w:ascii="Times New Roman" w:eastAsia="Times New Roman" w:hAnsi="Times New Roman" w:cs="Times New Roman"/>
                <w:spacing w:val="-1"/>
                <w:w w:val="105"/>
                <w:sz w:val="24"/>
                <w:szCs w:val="24"/>
                <w:lang w:val="ru-RU"/>
              </w:rPr>
              <w:t>перпендикулярной</w:t>
            </w:r>
            <w:r>
              <w:rPr>
                <w:rFonts w:ascii="Times New Roman" w:eastAsia="Times New Roman" w:hAnsi="Times New Roman" w:cs="Times New Roman"/>
                <w:w w:val="105"/>
                <w:sz w:val="24"/>
                <w:szCs w:val="24"/>
                <w:lang w:val="ru-RU"/>
              </w:rPr>
              <w:t>данной</w:t>
            </w:r>
            <w:proofErr w:type="spellEnd"/>
            <w:r>
              <w:rPr>
                <w:rFonts w:ascii="Times New Roman" w:eastAsia="Times New Roman" w:hAnsi="Times New Roman" w:cs="Times New Roman"/>
                <w:w w:val="105"/>
                <w:sz w:val="24"/>
                <w:szCs w:val="24"/>
                <w:lang w:val="ru-RU"/>
              </w:rPr>
              <w:t xml:space="preserve"> </w:t>
            </w:r>
            <w:proofErr w:type="spellStart"/>
            <w:r>
              <w:rPr>
                <w:rFonts w:ascii="Times New Roman" w:eastAsia="Times New Roman" w:hAnsi="Times New Roman" w:cs="Times New Roman"/>
                <w:w w:val="105"/>
                <w:sz w:val="24"/>
                <w:szCs w:val="24"/>
                <w:lang w:val="ru-RU"/>
              </w:rPr>
              <w:t>прямой;биссектрисыданного</w:t>
            </w:r>
            <w:proofErr w:type="spellEnd"/>
            <w:r>
              <w:rPr>
                <w:rFonts w:ascii="Times New Roman" w:eastAsia="Times New Roman" w:hAnsi="Times New Roman" w:cs="Times New Roman"/>
                <w:w w:val="105"/>
                <w:sz w:val="24"/>
                <w:szCs w:val="24"/>
                <w:lang w:val="ru-RU"/>
              </w:rPr>
              <w:t xml:space="preserve"> </w:t>
            </w:r>
            <w:proofErr w:type="spellStart"/>
            <w:r>
              <w:rPr>
                <w:rFonts w:ascii="Times New Roman" w:eastAsia="Times New Roman" w:hAnsi="Times New Roman" w:cs="Times New Roman"/>
                <w:w w:val="105"/>
                <w:sz w:val="24"/>
                <w:szCs w:val="24"/>
                <w:lang w:val="ru-RU"/>
              </w:rPr>
              <w:t>угла;треугольников</w:t>
            </w:r>
            <w:proofErr w:type="spellEnd"/>
            <w:r>
              <w:rPr>
                <w:rFonts w:ascii="Times New Roman" w:eastAsia="Times New Roman" w:hAnsi="Times New Roman" w:cs="Times New Roman"/>
                <w:w w:val="105"/>
                <w:sz w:val="24"/>
                <w:szCs w:val="24"/>
                <w:lang w:val="ru-RU"/>
              </w:rPr>
              <w:t xml:space="preserve"> </w:t>
            </w:r>
            <w:proofErr w:type="spellStart"/>
            <w:r>
              <w:rPr>
                <w:rFonts w:ascii="Times New Roman" w:eastAsia="Times New Roman" w:hAnsi="Times New Roman" w:cs="Times New Roman"/>
                <w:w w:val="105"/>
                <w:sz w:val="24"/>
                <w:szCs w:val="24"/>
                <w:lang w:val="ru-RU"/>
              </w:rPr>
              <w:t>поразличнымэлементам</w:t>
            </w:r>
            <w:proofErr w:type="spellEnd"/>
            <w:r>
              <w:rPr>
                <w:rFonts w:ascii="Times New Roman" w:eastAsia="Times New Roman" w:hAnsi="Times New Roman" w:cs="Times New Roman"/>
                <w:w w:val="105"/>
                <w:sz w:val="24"/>
                <w:szCs w:val="24"/>
                <w:lang w:val="ru-RU"/>
              </w:rPr>
              <w:t>.</w:t>
            </w:r>
          </w:p>
        </w:tc>
        <w:tc>
          <w:tcPr>
            <w:tcW w:w="1224" w:type="dxa"/>
            <w:tcBorders>
              <w:top w:val="single" w:sz="6" w:space="0" w:color="000000"/>
              <w:left w:val="single" w:sz="6" w:space="0" w:color="000000"/>
              <w:bottom w:val="single" w:sz="6" w:space="0" w:color="000000"/>
              <w:right w:val="single" w:sz="6" w:space="0" w:color="000000"/>
            </w:tcBorders>
            <w:hideMark/>
          </w:tcPr>
          <w:p w:rsidR="00FA56F3" w:rsidRDefault="00FA56F3">
            <w:pPr>
              <w:tabs>
                <w:tab w:val="left" w:pos="1035"/>
              </w:tabs>
              <w:spacing w:before="64"/>
              <w:ind w:right="191"/>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pacing w:val="-1"/>
                <w:w w:val="105"/>
                <w:sz w:val="24"/>
                <w:szCs w:val="24"/>
                <w:lang w:val="ru-RU"/>
              </w:rPr>
              <w:t>Практическая</w:t>
            </w:r>
            <w:r>
              <w:rPr>
                <w:rFonts w:ascii="Times New Roman" w:eastAsia="Times New Roman" w:hAnsi="Times New Roman" w:cs="Times New Roman"/>
                <w:w w:val="105"/>
                <w:sz w:val="24"/>
                <w:szCs w:val="24"/>
                <w:lang w:val="ru-RU"/>
              </w:rPr>
              <w:t>работа</w:t>
            </w:r>
            <w:proofErr w:type="spellEnd"/>
          </w:p>
        </w:tc>
        <w:tc>
          <w:tcPr>
            <w:tcW w:w="2856" w:type="dxa"/>
            <w:gridSpan w:val="2"/>
            <w:tcBorders>
              <w:top w:val="single" w:sz="6" w:space="0" w:color="000000"/>
              <w:left w:val="single" w:sz="6" w:space="0" w:color="000000"/>
              <w:bottom w:val="single" w:sz="6" w:space="0" w:color="000000"/>
              <w:right w:val="single" w:sz="6" w:space="0" w:color="000000"/>
            </w:tcBorders>
            <w:hideMark/>
          </w:tcPr>
          <w:p w:rsidR="00FA56F3" w:rsidRDefault="00AC12F9">
            <w:pPr>
              <w:spacing w:before="64"/>
              <w:ind w:right="-5"/>
              <w:rPr>
                <w:rFonts w:ascii="Times New Roman" w:eastAsia="Times New Roman" w:hAnsi="Times New Roman" w:cs="Times New Roman"/>
                <w:sz w:val="24"/>
                <w:szCs w:val="24"/>
                <w:lang w:val="ru-RU"/>
              </w:rPr>
            </w:pPr>
            <w:hyperlink r:id="rId17" w:history="1">
              <w:r w:rsidR="00FA56F3">
                <w:rPr>
                  <w:rStyle w:val="ad"/>
                  <w:rFonts w:ascii="Times New Roman" w:eastAsia="Times New Roman" w:hAnsi="Times New Roman" w:cs="Times New Roman"/>
                  <w:w w:val="105"/>
                  <w:sz w:val="24"/>
                  <w:szCs w:val="24"/>
                </w:rPr>
                <w:t>http</w:t>
              </w:r>
              <w:r w:rsidR="00FA56F3">
                <w:rPr>
                  <w:rStyle w:val="ad"/>
                  <w:rFonts w:ascii="Times New Roman" w:eastAsia="Times New Roman" w:hAnsi="Times New Roman" w:cs="Times New Roman"/>
                  <w:w w:val="105"/>
                  <w:sz w:val="24"/>
                  <w:szCs w:val="24"/>
                  <w:lang w:val="ru-RU"/>
                </w:rPr>
                <w:t>://</w:t>
              </w:r>
              <w:r w:rsidR="00FA56F3">
                <w:rPr>
                  <w:rStyle w:val="ad"/>
                  <w:rFonts w:ascii="Times New Roman" w:eastAsia="Times New Roman" w:hAnsi="Times New Roman" w:cs="Times New Roman"/>
                  <w:w w:val="105"/>
                  <w:sz w:val="24"/>
                  <w:szCs w:val="24"/>
                </w:rPr>
                <w:t>school</w:t>
              </w:r>
              <w:r w:rsidR="00FA56F3">
                <w:rPr>
                  <w:rStyle w:val="ad"/>
                  <w:rFonts w:ascii="Times New Roman" w:eastAsia="Times New Roman" w:hAnsi="Times New Roman" w:cs="Times New Roman"/>
                  <w:w w:val="105"/>
                  <w:sz w:val="24"/>
                  <w:szCs w:val="24"/>
                  <w:lang w:val="ru-RU"/>
                </w:rPr>
                <w:t>-</w:t>
              </w:r>
            </w:hyperlink>
            <w:r w:rsidR="00FA56F3">
              <w:rPr>
                <w:rFonts w:ascii="Times New Roman" w:eastAsia="Times New Roman" w:hAnsi="Times New Roman" w:cs="Times New Roman"/>
                <w:spacing w:val="-1"/>
                <w:w w:val="105"/>
                <w:sz w:val="24"/>
                <w:szCs w:val="24"/>
              </w:rPr>
              <w:t>collection</w:t>
            </w:r>
            <w:r w:rsidR="00FA56F3">
              <w:rPr>
                <w:rFonts w:ascii="Times New Roman" w:eastAsia="Times New Roman" w:hAnsi="Times New Roman" w:cs="Times New Roman"/>
                <w:spacing w:val="-1"/>
                <w:w w:val="105"/>
                <w:sz w:val="24"/>
                <w:szCs w:val="24"/>
                <w:lang w:val="ru-RU"/>
              </w:rPr>
              <w:t>.</w:t>
            </w:r>
            <w:proofErr w:type="spellStart"/>
            <w:r w:rsidR="00FA56F3">
              <w:rPr>
                <w:rFonts w:ascii="Times New Roman" w:eastAsia="Times New Roman" w:hAnsi="Times New Roman" w:cs="Times New Roman"/>
                <w:spacing w:val="-1"/>
                <w:w w:val="105"/>
                <w:sz w:val="24"/>
                <w:szCs w:val="24"/>
              </w:rPr>
              <w:t>edu</w:t>
            </w:r>
            <w:proofErr w:type="spellEnd"/>
            <w:r w:rsidR="00FA56F3">
              <w:rPr>
                <w:rFonts w:ascii="Times New Roman" w:eastAsia="Times New Roman" w:hAnsi="Times New Roman" w:cs="Times New Roman"/>
                <w:spacing w:val="-1"/>
                <w:w w:val="105"/>
                <w:sz w:val="24"/>
                <w:szCs w:val="24"/>
                <w:lang w:val="ru-RU"/>
              </w:rPr>
              <w:t>.</w:t>
            </w:r>
            <w:proofErr w:type="spellStart"/>
            <w:r w:rsidR="00FA56F3">
              <w:rPr>
                <w:rFonts w:ascii="Times New Roman" w:eastAsia="Times New Roman" w:hAnsi="Times New Roman" w:cs="Times New Roman"/>
                <w:spacing w:val="-1"/>
                <w:w w:val="105"/>
                <w:sz w:val="24"/>
                <w:szCs w:val="24"/>
              </w:rPr>
              <w:t>ru</w:t>
            </w:r>
            <w:proofErr w:type="spellEnd"/>
          </w:p>
        </w:tc>
      </w:tr>
      <w:tr w:rsidR="00FA56F3" w:rsidTr="00FA56F3">
        <w:trPr>
          <w:trHeight w:val="333"/>
        </w:trPr>
        <w:tc>
          <w:tcPr>
            <w:tcW w:w="3686" w:type="dxa"/>
            <w:gridSpan w:val="2"/>
            <w:tcBorders>
              <w:top w:val="single" w:sz="6" w:space="0" w:color="000000"/>
              <w:left w:val="single" w:sz="6" w:space="0" w:color="000000"/>
              <w:bottom w:val="single" w:sz="6" w:space="0" w:color="000000"/>
              <w:right w:val="single" w:sz="6" w:space="0" w:color="000000"/>
            </w:tcBorders>
            <w:hideMark/>
          </w:tcPr>
          <w:p w:rsidR="00FA56F3" w:rsidRDefault="00FA56F3">
            <w:pPr>
              <w:spacing w:before="64"/>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w w:val="105"/>
                <w:sz w:val="24"/>
                <w:szCs w:val="24"/>
                <w:lang w:val="ru-RU"/>
              </w:rPr>
              <w:t>Итогопоразделу</w:t>
            </w:r>
            <w:proofErr w:type="spellEnd"/>
            <w:r>
              <w:rPr>
                <w:rFonts w:ascii="Times New Roman" w:eastAsia="Times New Roman" w:hAnsi="Times New Roman" w:cs="Times New Roman"/>
                <w:w w:val="105"/>
                <w:sz w:val="24"/>
                <w:szCs w:val="24"/>
                <w:lang w:val="ru-RU"/>
              </w:rPr>
              <w:t>:</w:t>
            </w:r>
          </w:p>
        </w:tc>
        <w:tc>
          <w:tcPr>
            <w:tcW w:w="567" w:type="dxa"/>
            <w:tcBorders>
              <w:top w:val="single" w:sz="6" w:space="0" w:color="000000"/>
              <w:left w:val="single" w:sz="6" w:space="0" w:color="000000"/>
              <w:bottom w:val="single" w:sz="6" w:space="0" w:color="000000"/>
              <w:right w:val="single" w:sz="6" w:space="0" w:color="000000"/>
            </w:tcBorders>
            <w:hideMark/>
          </w:tcPr>
          <w:p w:rsidR="00FA56F3" w:rsidRDefault="00FA56F3">
            <w:pPr>
              <w:spacing w:before="64"/>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14</w:t>
            </w:r>
          </w:p>
        </w:tc>
        <w:tc>
          <w:tcPr>
            <w:tcW w:w="709"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709"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708"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5559"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1224"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2856" w:type="dxa"/>
            <w:gridSpan w:val="2"/>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r>
      <w:tr w:rsidR="00FA56F3" w:rsidTr="00FA56F3">
        <w:trPr>
          <w:trHeight w:val="333"/>
        </w:trPr>
        <w:tc>
          <w:tcPr>
            <w:tcW w:w="16018" w:type="dxa"/>
            <w:gridSpan w:val="10"/>
            <w:tcBorders>
              <w:top w:val="single" w:sz="6" w:space="0" w:color="000000"/>
              <w:left w:val="single" w:sz="6" w:space="0" w:color="000000"/>
              <w:bottom w:val="single" w:sz="6" w:space="0" w:color="000000"/>
              <w:right w:val="single" w:sz="6" w:space="0" w:color="000000"/>
            </w:tcBorders>
            <w:hideMark/>
          </w:tcPr>
          <w:p w:rsidR="00FA56F3" w:rsidRDefault="00FA56F3">
            <w:pPr>
              <w:spacing w:before="64"/>
              <w:rPr>
                <w:rFonts w:ascii="Times New Roman" w:eastAsia="Times New Roman" w:hAnsi="Times New Roman" w:cs="Times New Roman"/>
                <w:b/>
                <w:sz w:val="24"/>
                <w:szCs w:val="24"/>
                <w:lang w:val="ru-RU"/>
              </w:rPr>
            </w:pPr>
            <w:r>
              <w:rPr>
                <w:rFonts w:ascii="Times New Roman" w:eastAsia="Times New Roman" w:hAnsi="Times New Roman" w:cs="Times New Roman"/>
                <w:b/>
                <w:w w:val="105"/>
                <w:sz w:val="24"/>
                <w:szCs w:val="24"/>
                <w:lang w:val="ru-RU"/>
              </w:rPr>
              <w:t xml:space="preserve">Раздел5.Повторение и </w:t>
            </w:r>
            <w:proofErr w:type="spellStart"/>
            <w:r>
              <w:rPr>
                <w:rFonts w:ascii="Times New Roman" w:eastAsia="Times New Roman" w:hAnsi="Times New Roman" w:cs="Times New Roman"/>
                <w:b/>
                <w:w w:val="105"/>
                <w:sz w:val="24"/>
                <w:szCs w:val="24"/>
                <w:lang w:val="ru-RU"/>
              </w:rPr>
              <w:t>обобщениезнаний</w:t>
            </w:r>
            <w:proofErr w:type="spellEnd"/>
          </w:p>
        </w:tc>
      </w:tr>
      <w:tr w:rsidR="00FA56F3" w:rsidRPr="00AC12F9" w:rsidTr="00FA56F3">
        <w:trPr>
          <w:trHeight w:val="1022"/>
        </w:trPr>
        <w:tc>
          <w:tcPr>
            <w:tcW w:w="568" w:type="dxa"/>
            <w:tcBorders>
              <w:top w:val="single" w:sz="6" w:space="0" w:color="000000"/>
              <w:left w:val="single" w:sz="6" w:space="0" w:color="000000"/>
              <w:bottom w:val="single" w:sz="6" w:space="0" w:color="000000"/>
              <w:right w:val="single" w:sz="6" w:space="0" w:color="000000"/>
            </w:tcBorders>
            <w:hideMark/>
          </w:tcPr>
          <w:p w:rsidR="00FA56F3" w:rsidRDefault="00FA56F3">
            <w:pPr>
              <w:spacing w:before="64"/>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5.1.</w:t>
            </w:r>
          </w:p>
        </w:tc>
        <w:tc>
          <w:tcPr>
            <w:tcW w:w="3118" w:type="dxa"/>
            <w:tcBorders>
              <w:top w:val="single" w:sz="6" w:space="0" w:color="000000"/>
              <w:left w:val="single" w:sz="6" w:space="0" w:color="000000"/>
              <w:bottom w:val="single" w:sz="6" w:space="0" w:color="000000"/>
              <w:right w:val="single" w:sz="6" w:space="0" w:color="000000"/>
            </w:tcBorders>
            <w:hideMark/>
          </w:tcPr>
          <w:p w:rsidR="00FA56F3" w:rsidRDefault="00FA56F3">
            <w:pPr>
              <w:spacing w:before="64"/>
              <w:rPr>
                <w:rFonts w:ascii="Times New Roman" w:eastAsia="Times New Roman" w:hAnsi="Times New Roman" w:cs="Times New Roman"/>
                <w:sz w:val="24"/>
                <w:szCs w:val="24"/>
                <w:lang w:val="ru-RU"/>
              </w:rPr>
            </w:pPr>
            <w:r>
              <w:rPr>
                <w:rFonts w:ascii="Times New Roman" w:eastAsia="Times New Roman" w:hAnsi="Times New Roman" w:cs="Times New Roman"/>
                <w:color w:val="221E1F"/>
                <w:w w:val="105"/>
                <w:sz w:val="24"/>
                <w:szCs w:val="24"/>
                <w:lang w:val="ru-RU"/>
              </w:rPr>
              <w:t>Повторениеиобобщениеосновныхпонятийиметодовкурса7класса.</w:t>
            </w:r>
          </w:p>
        </w:tc>
        <w:tc>
          <w:tcPr>
            <w:tcW w:w="567" w:type="dxa"/>
            <w:tcBorders>
              <w:top w:val="single" w:sz="6" w:space="0" w:color="000000"/>
              <w:left w:val="single" w:sz="6" w:space="0" w:color="000000"/>
              <w:bottom w:val="single" w:sz="6" w:space="0" w:color="000000"/>
              <w:right w:val="single" w:sz="6" w:space="0" w:color="000000"/>
            </w:tcBorders>
            <w:hideMark/>
          </w:tcPr>
          <w:p w:rsidR="00FA56F3" w:rsidRDefault="00FA56F3">
            <w:pPr>
              <w:spacing w:before="64"/>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4</w:t>
            </w:r>
          </w:p>
        </w:tc>
        <w:tc>
          <w:tcPr>
            <w:tcW w:w="709" w:type="dxa"/>
            <w:tcBorders>
              <w:top w:val="single" w:sz="6" w:space="0" w:color="000000"/>
              <w:left w:val="single" w:sz="6" w:space="0" w:color="000000"/>
              <w:bottom w:val="single" w:sz="6" w:space="0" w:color="000000"/>
              <w:right w:val="single" w:sz="6" w:space="0" w:color="000000"/>
            </w:tcBorders>
            <w:hideMark/>
          </w:tcPr>
          <w:p w:rsidR="00FA56F3" w:rsidRDefault="00FA56F3">
            <w:pPr>
              <w:spacing w:before="64"/>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0</w:t>
            </w:r>
          </w:p>
        </w:tc>
        <w:tc>
          <w:tcPr>
            <w:tcW w:w="709" w:type="dxa"/>
            <w:tcBorders>
              <w:top w:val="single" w:sz="6" w:space="0" w:color="000000"/>
              <w:left w:val="single" w:sz="6" w:space="0" w:color="000000"/>
              <w:bottom w:val="single" w:sz="6" w:space="0" w:color="000000"/>
              <w:right w:val="single" w:sz="6" w:space="0" w:color="000000"/>
            </w:tcBorders>
            <w:hideMark/>
          </w:tcPr>
          <w:p w:rsidR="00FA56F3" w:rsidRDefault="00FA56F3">
            <w:pPr>
              <w:spacing w:before="64"/>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0</w:t>
            </w:r>
          </w:p>
        </w:tc>
        <w:tc>
          <w:tcPr>
            <w:tcW w:w="708" w:type="dxa"/>
            <w:tcBorders>
              <w:top w:val="single" w:sz="6" w:space="0" w:color="000000"/>
              <w:left w:val="single" w:sz="6" w:space="0" w:color="000000"/>
              <w:bottom w:val="single" w:sz="6" w:space="0" w:color="000000"/>
              <w:right w:val="single" w:sz="6" w:space="0" w:color="000000"/>
            </w:tcBorders>
          </w:tcPr>
          <w:p w:rsidR="00FA56F3" w:rsidRDefault="00FA56F3">
            <w:pPr>
              <w:spacing w:before="20"/>
              <w:rPr>
                <w:rFonts w:ascii="Times New Roman" w:eastAsia="Times New Roman" w:hAnsi="Times New Roman" w:cs="Times New Roman"/>
                <w:sz w:val="24"/>
                <w:szCs w:val="24"/>
                <w:lang w:val="ru-RU"/>
              </w:rPr>
            </w:pPr>
          </w:p>
        </w:tc>
        <w:tc>
          <w:tcPr>
            <w:tcW w:w="5559" w:type="dxa"/>
            <w:tcBorders>
              <w:top w:val="single" w:sz="6" w:space="0" w:color="000000"/>
              <w:left w:val="single" w:sz="6" w:space="0" w:color="000000"/>
              <w:bottom w:val="single" w:sz="6" w:space="0" w:color="000000"/>
              <w:right w:val="single" w:sz="6" w:space="0" w:color="000000"/>
            </w:tcBorders>
            <w:hideMark/>
          </w:tcPr>
          <w:p w:rsidR="00FA56F3" w:rsidRDefault="00FA56F3">
            <w:pPr>
              <w:spacing w:before="2"/>
              <w:ind w:left="140" w:right="292"/>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pacing w:val="-1"/>
                <w:w w:val="105"/>
                <w:sz w:val="24"/>
                <w:szCs w:val="24"/>
                <w:lang w:val="ru-RU"/>
              </w:rPr>
              <w:t>Решать</w:t>
            </w:r>
            <w:r>
              <w:rPr>
                <w:rFonts w:ascii="Times New Roman" w:eastAsia="Times New Roman" w:hAnsi="Times New Roman" w:cs="Times New Roman"/>
                <w:w w:val="105"/>
                <w:sz w:val="24"/>
                <w:szCs w:val="24"/>
                <w:lang w:val="ru-RU"/>
              </w:rPr>
              <w:t>задачинаповторение</w:t>
            </w:r>
            <w:proofErr w:type="gramStart"/>
            <w:r>
              <w:rPr>
                <w:rFonts w:ascii="Times New Roman" w:eastAsia="Times New Roman" w:hAnsi="Times New Roman" w:cs="Times New Roman"/>
                <w:w w:val="105"/>
                <w:sz w:val="24"/>
                <w:szCs w:val="24"/>
                <w:lang w:val="ru-RU"/>
              </w:rPr>
              <w:t>,</w:t>
            </w:r>
            <w:r>
              <w:rPr>
                <w:rFonts w:ascii="Times New Roman" w:eastAsia="Times New Roman" w:hAnsi="Times New Roman" w:cs="Times New Roman"/>
                <w:spacing w:val="-1"/>
                <w:w w:val="105"/>
                <w:sz w:val="24"/>
                <w:szCs w:val="24"/>
                <w:lang w:val="ru-RU"/>
              </w:rPr>
              <w:t>и</w:t>
            </w:r>
            <w:proofErr w:type="gramEnd"/>
            <w:r>
              <w:rPr>
                <w:rFonts w:ascii="Times New Roman" w:eastAsia="Times New Roman" w:hAnsi="Times New Roman" w:cs="Times New Roman"/>
                <w:spacing w:val="-1"/>
                <w:w w:val="105"/>
                <w:sz w:val="24"/>
                <w:szCs w:val="24"/>
                <w:lang w:val="ru-RU"/>
              </w:rPr>
              <w:t>ллюстрирующее</w:t>
            </w:r>
            <w:r>
              <w:rPr>
                <w:rFonts w:ascii="Times New Roman" w:eastAsia="Times New Roman" w:hAnsi="Times New Roman" w:cs="Times New Roman"/>
                <w:w w:val="105"/>
                <w:sz w:val="24"/>
                <w:szCs w:val="24"/>
                <w:lang w:val="ru-RU"/>
              </w:rPr>
              <w:t>связи</w:t>
            </w:r>
            <w:proofErr w:type="spellEnd"/>
            <w:r>
              <w:rPr>
                <w:rFonts w:ascii="Times New Roman" w:eastAsia="Times New Roman" w:hAnsi="Times New Roman" w:cs="Times New Roman"/>
                <w:w w:val="105"/>
                <w:sz w:val="24"/>
                <w:szCs w:val="24"/>
                <w:lang w:val="ru-RU"/>
              </w:rPr>
              <w:t xml:space="preserve"> </w:t>
            </w:r>
            <w:proofErr w:type="spellStart"/>
            <w:r>
              <w:rPr>
                <w:rFonts w:ascii="Times New Roman" w:eastAsia="Times New Roman" w:hAnsi="Times New Roman" w:cs="Times New Roman"/>
                <w:w w:val="105"/>
                <w:sz w:val="24"/>
                <w:szCs w:val="24"/>
                <w:lang w:val="ru-RU"/>
              </w:rPr>
              <w:t>междуразличнымичастямикурса</w:t>
            </w:r>
            <w:proofErr w:type="spellEnd"/>
            <w:r>
              <w:rPr>
                <w:rFonts w:ascii="Times New Roman" w:eastAsia="Times New Roman" w:hAnsi="Times New Roman" w:cs="Times New Roman"/>
                <w:w w:val="105"/>
                <w:sz w:val="24"/>
                <w:szCs w:val="24"/>
                <w:lang w:val="ru-RU"/>
              </w:rPr>
              <w:t>.</w:t>
            </w:r>
          </w:p>
        </w:tc>
        <w:tc>
          <w:tcPr>
            <w:tcW w:w="1224" w:type="dxa"/>
            <w:tcBorders>
              <w:top w:val="single" w:sz="6" w:space="0" w:color="000000"/>
              <w:left w:val="single" w:sz="6" w:space="0" w:color="000000"/>
              <w:bottom w:val="single" w:sz="6" w:space="0" w:color="000000"/>
              <w:right w:val="single" w:sz="6" w:space="0" w:color="000000"/>
            </w:tcBorders>
            <w:hideMark/>
          </w:tcPr>
          <w:p w:rsidR="00FA56F3" w:rsidRDefault="00FA56F3">
            <w:pPr>
              <w:spacing w:before="20"/>
              <w:ind w:right="130"/>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w w:val="105"/>
                <w:sz w:val="24"/>
                <w:szCs w:val="24"/>
                <w:lang w:val="ru-RU"/>
              </w:rPr>
              <w:t>Контрольнаяработа</w:t>
            </w:r>
            <w:proofErr w:type="spellEnd"/>
            <w:r>
              <w:rPr>
                <w:rFonts w:ascii="Times New Roman" w:eastAsia="Times New Roman" w:hAnsi="Times New Roman" w:cs="Times New Roman"/>
                <w:w w:val="105"/>
                <w:sz w:val="24"/>
                <w:szCs w:val="24"/>
                <w:lang w:val="ru-RU"/>
              </w:rPr>
              <w:t>;</w:t>
            </w:r>
          </w:p>
        </w:tc>
        <w:tc>
          <w:tcPr>
            <w:tcW w:w="2856" w:type="dxa"/>
            <w:gridSpan w:val="2"/>
            <w:tcBorders>
              <w:top w:val="single" w:sz="6" w:space="0" w:color="000000"/>
              <w:left w:val="single" w:sz="6" w:space="0" w:color="000000"/>
              <w:bottom w:val="single" w:sz="6" w:space="0" w:color="000000"/>
              <w:right w:val="single" w:sz="6" w:space="0" w:color="000000"/>
            </w:tcBorders>
            <w:hideMark/>
          </w:tcPr>
          <w:p w:rsidR="00FA56F3" w:rsidRDefault="00FA56F3">
            <w:pPr>
              <w:spacing w:before="64"/>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https://resh.edu.ru/subject/17/7/</w:t>
            </w:r>
          </w:p>
        </w:tc>
      </w:tr>
      <w:tr w:rsidR="00FA56F3" w:rsidTr="00FA56F3">
        <w:trPr>
          <w:trHeight w:val="333"/>
        </w:trPr>
        <w:tc>
          <w:tcPr>
            <w:tcW w:w="3686" w:type="dxa"/>
            <w:gridSpan w:val="2"/>
            <w:tcBorders>
              <w:top w:val="single" w:sz="6" w:space="0" w:color="000000"/>
              <w:left w:val="single" w:sz="6" w:space="0" w:color="000000"/>
              <w:bottom w:val="single" w:sz="6" w:space="0" w:color="000000"/>
              <w:right w:val="single" w:sz="6" w:space="0" w:color="000000"/>
            </w:tcBorders>
            <w:hideMark/>
          </w:tcPr>
          <w:p w:rsidR="00FA56F3" w:rsidRDefault="00FA56F3">
            <w:pPr>
              <w:spacing w:before="64"/>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w w:val="105"/>
                <w:sz w:val="24"/>
                <w:szCs w:val="24"/>
                <w:lang w:val="ru-RU"/>
              </w:rPr>
              <w:t>Итогопоразделу</w:t>
            </w:r>
            <w:proofErr w:type="spellEnd"/>
            <w:r>
              <w:rPr>
                <w:rFonts w:ascii="Times New Roman" w:eastAsia="Times New Roman" w:hAnsi="Times New Roman" w:cs="Times New Roman"/>
                <w:w w:val="105"/>
                <w:sz w:val="24"/>
                <w:szCs w:val="24"/>
                <w:lang w:val="ru-RU"/>
              </w:rPr>
              <w:t>:</w:t>
            </w:r>
          </w:p>
        </w:tc>
        <w:tc>
          <w:tcPr>
            <w:tcW w:w="567" w:type="dxa"/>
            <w:tcBorders>
              <w:top w:val="single" w:sz="6" w:space="0" w:color="000000"/>
              <w:left w:val="single" w:sz="6" w:space="0" w:color="000000"/>
              <w:bottom w:val="single" w:sz="6" w:space="0" w:color="000000"/>
              <w:right w:val="single" w:sz="6" w:space="0" w:color="000000"/>
            </w:tcBorders>
            <w:hideMark/>
          </w:tcPr>
          <w:p w:rsidR="00FA56F3" w:rsidRDefault="00FA56F3">
            <w:pPr>
              <w:spacing w:before="64"/>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4</w:t>
            </w:r>
          </w:p>
        </w:tc>
        <w:tc>
          <w:tcPr>
            <w:tcW w:w="709"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709"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708"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5559"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1224"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2856" w:type="dxa"/>
            <w:gridSpan w:val="2"/>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r>
      <w:tr w:rsidR="00FA56F3" w:rsidTr="00FA56F3">
        <w:trPr>
          <w:trHeight w:val="333"/>
        </w:trPr>
        <w:tc>
          <w:tcPr>
            <w:tcW w:w="3686" w:type="dxa"/>
            <w:gridSpan w:val="2"/>
            <w:tcBorders>
              <w:top w:val="single" w:sz="6" w:space="0" w:color="000000"/>
              <w:left w:val="single" w:sz="6" w:space="0" w:color="000000"/>
              <w:bottom w:val="single" w:sz="6" w:space="0" w:color="000000"/>
              <w:right w:val="single" w:sz="6" w:space="0" w:color="000000"/>
            </w:tcBorders>
            <w:hideMark/>
          </w:tcPr>
          <w:p w:rsidR="00FA56F3" w:rsidRDefault="00FA56F3">
            <w:pPr>
              <w:spacing w:before="64"/>
              <w:rPr>
                <w:rFonts w:ascii="Times New Roman" w:eastAsia="Times New Roman" w:hAnsi="Times New Roman" w:cs="Times New Roman"/>
                <w:sz w:val="24"/>
                <w:szCs w:val="24"/>
                <w:lang w:val="ru-RU"/>
              </w:rPr>
            </w:pPr>
            <w:r>
              <w:rPr>
                <w:rFonts w:ascii="Times New Roman" w:eastAsia="Times New Roman" w:hAnsi="Times New Roman" w:cs="Times New Roman"/>
                <w:spacing w:val="-1"/>
                <w:w w:val="105"/>
                <w:sz w:val="24"/>
                <w:szCs w:val="24"/>
                <w:lang w:val="ru-RU"/>
              </w:rPr>
              <w:t>ОБЩЕЕКОЛИЧЕСТВО</w:t>
            </w:r>
            <w:r>
              <w:rPr>
                <w:rFonts w:ascii="Times New Roman" w:eastAsia="Times New Roman" w:hAnsi="Times New Roman" w:cs="Times New Roman"/>
                <w:w w:val="105"/>
                <w:sz w:val="24"/>
                <w:szCs w:val="24"/>
                <w:lang w:val="ru-RU"/>
              </w:rPr>
              <w:t>ЧАСОВПОПРОГРАММЕ</w:t>
            </w:r>
          </w:p>
        </w:tc>
        <w:tc>
          <w:tcPr>
            <w:tcW w:w="567" w:type="dxa"/>
            <w:tcBorders>
              <w:top w:val="single" w:sz="6" w:space="0" w:color="000000"/>
              <w:left w:val="single" w:sz="6" w:space="0" w:color="000000"/>
              <w:bottom w:val="single" w:sz="6" w:space="0" w:color="000000"/>
              <w:right w:val="single" w:sz="6" w:space="0" w:color="000000"/>
            </w:tcBorders>
            <w:hideMark/>
          </w:tcPr>
          <w:p w:rsidR="00FA56F3" w:rsidRDefault="00FA56F3">
            <w:pPr>
              <w:spacing w:before="64"/>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68</w:t>
            </w:r>
          </w:p>
        </w:tc>
        <w:tc>
          <w:tcPr>
            <w:tcW w:w="709" w:type="dxa"/>
            <w:tcBorders>
              <w:top w:val="single" w:sz="6" w:space="0" w:color="000000"/>
              <w:left w:val="single" w:sz="6" w:space="0" w:color="000000"/>
              <w:bottom w:val="single" w:sz="6" w:space="0" w:color="000000"/>
              <w:right w:val="single" w:sz="6" w:space="0" w:color="000000"/>
            </w:tcBorders>
            <w:hideMark/>
          </w:tcPr>
          <w:p w:rsidR="00FA56F3" w:rsidRDefault="00FA56F3">
            <w:pPr>
              <w:spacing w:before="64"/>
              <w:rPr>
                <w:rFonts w:ascii="Times New Roman" w:eastAsia="Times New Roman" w:hAnsi="Times New Roman" w:cs="Times New Roman"/>
                <w:sz w:val="24"/>
                <w:szCs w:val="24"/>
                <w:lang w:val="ru-RU"/>
              </w:rPr>
            </w:pPr>
            <w:r>
              <w:rPr>
                <w:rFonts w:ascii="Times New Roman" w:eastAsia="Times New Roman" w:hAnsi="Times New Roman" w:cs="Times New Roman"/>
                <w:w w:val="104"/>
                <w:sz w:val="24"/>
                <w:szCs w:val="24"/>
                <w:lang w:val="ru-RU"/>
              </w:rPr>
              <w:t>5</w:t>
            </w:r>
          </w:p>
        </w:tc>
        <w:tc>
          <w:tcPr>
            <w:tcW w:w="709" w:type="dxa"/>
            <w:tcBorders>
              <w:top w:val="single" w:sz="6" w:space="0" w:color="000000"/>
              <w:left w:val="single" w:sz="6" w:space="0" w:color="000000"/>
              <w:bottom w:val="single" w:sz="6" w:space="0" w:color="000000"/>
              <w:right w:val="single" w:sz="6" w:space="0" w:color="000000"/>
            </w:tcBorders>
            <w:hideMark/>
          </w:tcPr>
          <w:p w:rsidR="00FA56F3" w:rsidRDefault="00FA56F3">
            <w:pPr>
              <w:spacing w:before="64"/>
              <w:rPr>
                <w:rFonts w:ascii="Times New Roman" w:eastAsia="Times New Roman" w:hAnsi="Times New Roman" w:cs="Times New Roman"/>
                <w:sz w:val="24"/>
                <w:szCs w:val="24"/>
                <w:lang w:val="ru-RU"/>
              </w:rPr>
            </w:pPr>
            <w:r>
              <w:rPr>
                <w:rFonts w:ascii="Times New Roman" w:eastAsia="Times New Roman" w:hAnsi="Times New Roman" w:cs="Times New Roman"/>
                <w:w w:val="105"/>
                <w:sz w:val="24"/>
                <w:szCs w:val="24"/>
                <w:lang w:val="ru-RU"/>
              </w:rPr>
              <w:t>2.25</w:t>
            </w:r>
          </w:p>
        </w:tc>
        <w:tc>
          <w:tcPr>
            <w:tcW w:w="10347" w:type="dxa"/>
            <w:gridSpan w:val="5"/>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r>
    </w:tbl>
    <w:p w:rsidR="00FA56F3" w:rsidRDefault="00FA56F3" w:rsidP="00FA56F3">
      <w:pPr>
        <w:spacing w:after="0" w:line="240" w:lineRule="auto"/>
        <w:rPr>
          <w:rFonts w:ascii="Times New Roman" w:eastAsia="Times New Roman" w:hAnsi="Times New Roman" w:cs="Times New Roman"/>
          <w:sz w:val="14"/>
          <w:lang w:val="ru-RU"/>
        </w:rPr>
        <w:sectPr w:rsidR="00FA56F3">
          <w:pgSz w:w="16840" w:h="11900" w:orient="landscape"/>
          <w:pgMar w:top="580" w:right="540" w:bottom="280" w:left="560" w:header="720" w:footer="720" w:gutter="0"/>
          <w:cols w:space="720"/>
        </w:sectPr>
      </w:pPr>
    </w:p>
    <w:p w:rsidR="00FA56F3" w:rsidRDefault="00FA56F3" w:rsidP="00FA56F3">
      <w:pPr>
        <w:widowControl w:val="0"/>
        <w:autoSpaceDE w:val="0"/>
        <w:autoSpaceDN w:val="0"/>
        <w:spacing w:before="66" w:after="0" w:line="240" w:lineRule="auto"/>
        <w:ind w:firstLine="142"/>
        <w:outlineLvl w:val="0"/>
        <w:rPr>
          <w:rFonts w:ascii="Times New Roman" w:eastAsia="Times New Roman" w:hAnsi="Times New Roman" w:cs="Times New Roman"/>
          <w:b/>
          <w:bCs/>
          <w:sz w:val="24"/>
          <w:szCs w:val="24"/>
          <w:lang w:val="ru-RU"/>
        </w:rPr>
      </w:pPr>
      <w:r>
        <w:rPr>
          <w:noProof/>
          <w:lang w:val="ru-RU" w:eastAsia="ru-RU"/>
        </w:rPr>
        <w:lastRenderedPageBreak/>
        <mc:AlternateContent>
          <mc:Choice Requires="wps">
            <w:drawing>
              <wp:anchor distT="0" distB="0" distL="0" distR="0" simplePos="0" relativeHeight="251661312" behindDoc="1" locked="0" layoutInCell="1" allowOverlap="1">
                <wp:simplePos x="0" y="0"/>
                <wp:positionH relativeFrom="page">
                  <wp:posOffset>422910</wp:posOffset>
                </wp:positionH>
                <wp:positionV relativeFrom="paragraph">
                  <wp:posOffset>290830</wp:posOffset>
                </wp:positionV>
                <wp:extent cx="6707505" cy="7620"/>
                <wp:effectExtent l="3810" t="0" r="3810" b="0"/>
                <wp:wrapTopAndBottom/>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E7D1170" id="Прямоугольник 2" o:spid="_x0000_s1026" style="position:absolute;margin-left:33.3pt;margin-top:22.9pt;width:528.15pt;height:.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" fillcolor="black" stroked="f">
                <w10:wrap type="topAndBottom" anchorx="page"/>
              </v:rect>
            </w:pict>
          </mc:Fallback>
        </mc:AlternateContent>
      </w:r>
      <w:r>
        <w:rPr>
          <w:rFonts w:ascii="Times New Roman" w:eastAsia="Times New Roman" w:hAnsi="Times New Roman" w:cs="Times New Roman"/>
          <w:b/>
          <w:bCs/>
          <w:sz w:val="24"/>
          <w:szCs w:val="24"/>
          <w:lang w:val="ru-RU"/>
        </w:rPr>
        <w:t>ПОУРОЧНОЕПЛАНИРОВАНИЕ</w:t>
      </w:r>
    </w:p>
    <w:p w:rsidR="00FA56F3" w:rsidRDefault="00FA56F3" w:rsidP="00FA56F3">
      <w:pPr>
        <w:widowControl w:val="0"/>
        <w:autoSpaceDE w:val="0"/>
        <w:autoSpaceDN w:val="0"/>
        <w:spacing w:before="2" w:after="0" w:line="240" w:lineRule="auto"/>
        <w:rPr>
          <w:rFonts w:ascii="Times New Roman" w:eastAsia="Times New Roman" w:hAnsi="Times New Roman" w:cs="Times New Roman"/>
          <w:b/>
          <w:sz w:val="14"/>
          <w:szCs w:val="24"/>
          <w:lang w:val="ru-RU"/>
        </w:rPr>
      </w:pPr>
    </w:p>
    <w:tbl>
      <w:tblPr>
        <w:tblStyle w:val="TableNormal1"/>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3"/>
        <w:gridCol w:w="1494"/>
        <w:gridCol w:w="1559"/>
        <w:gridCol w:w="10222"/>
      </w:tblGrid>
      <w:tr w:rsidR="00FA56F3" w:rsidTr="00FA56F3">
        <w:trPr>
          <w:trHeight w:val="346"/>
        </w:trPr>
        <w:tc>
          <w:tcPr>
            <w:tcW w:w="633" w:type="dxa"/>
            <w:vMerge w:val="restart"/>
            <w:tcBorders>
              <w:top w:val="single" w:sz="6" w:space="0" w:color="000000"/>
              <w:left w:val="single" w:sz="6" w:space="0" w:color="000000"/>
              <w:bottom w:val="single" w:sz="6" w:space="0" w:color="000000"/>
              <w:right w:val="single" w:sz="6" w:space="0" w:color="000000"/>
            </w:tcBorders>
            <w:hideMark/>
          </w:tcPr>
          <w:p w:rsidR="00FA56F3" w:rsidRDefault="00FA56F3">
            <w:pPr>
              <w:spacing w:before="86" w:line="290" w:lineRule="auto"/>
              <w:ind w:right="49"/>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w:t>
            </w:r>
            <w:proofErr w:type="gramStart"/>
            <w:r>
              <w:rPr>
                <w:rFonts w:ascii="Times New Roman" w:eastAsia="Times New Roman" w:hAnsi="Times New Roman" w:cs="Times New Roman"/>
                <w:b/>
                <w:sz w:val="24"/>
                <w:szCs w:val="24"/>
                <w:lang w:val="ru-RU"/>
              </w:rPr>
              <w:t>п</w:t>
            </w:r>
            <w:proofErr w:type="gramEnd"/>
            <w:r>
              <w:rPr>
                <w:rFonts w:ascii="Times New Roman" w:eastAsia="Times New Roman" w:hAnsi="Times New Roman" w:cs="Times New Roman"/>
                <w:b/>
                <w:sz w:val="24"/>
                <w:szCs w:val="24"/>
                <w:lang w:val="ru-RU"/>
              </w:rPr>
              <w:t>/п</w:t>
            </w:r>
          </w:p>
        </w:tc>
        <w:tc>
          <w:tcPr>
            <w:tcW w:w="3053" w:type="dxa"/>
            <w:gridSpan w:val="2"/>
            <w:tcBorders>
              <w:top w:val="single" w:sz="6" w:space="0" w:color="000000"/>
              <w:left w:val="single" w:sz="6" w:space="0" w:color="000000"/>
              <w:bottom w:val="single" w:sz="6" w:space="0" w:color="000000"/>
              <w:right w:val="single" w:sz="6" w:space="0" w:color="000000"/>
            </w:tcBorders>
            <w:hideMark/>
          </w:tcPr>
          <w:p w:rsidR="00FA56F3" w:rsidRDefault="00FA56F3">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дата</w:t>
            </w:r>
          </w:p>
        </w:tc>
        <w:tc>
          <w:tcPr>
            <w:tcW w:w="10222" w:type="dxa"/>
            <w:vMerge w:val="restart"/>
            <w:tcBorders>
              <w:top w:val="single" w:sz="6" w:space="0" w:color="000000"/>
              <w:left w:val="single" w:sz="6" w:space="0" w:color="000000"/>
              <w:bottom w:val="single" w:sz="6" w:space="0" w:color="000000"/>
              <w:right w:val="single" w:sz="6" w:space="0" w:color="000000"/>
            </w:tcBorders>
            <w:hideMark/>
          </w:tcPr>
          <w:p w:rsidR="00FA56F3" w:rsidRDefault="00FA56F3">
            <w:pPr>
              <w:spacing w:before="86"/>
              <w:rPr>
                <w:rFonts w:ascii="Times New Roman" w:eastAsia="Times New Roman" w:hAnsi="Times New Roman" w:cs="Times New Roman"/>
                <w:b/>
                <w:sz w:val="24"/>
                <w:szCs w:val="24"/>
                <w:lang w:val="ru-RU"/>
              </w:rPr>
            </w:pPr>
            <w:proofErr w:type="spellStart"/>
            <w:r>
              <w:rPr>
                <w:rFonts w:ascii="Times New Roman" w:eastAsia="Times New Roman" w:hAnsi="Times New Roman" w:cs="Times New Roman"/>
                <w:b/>
                <w:sz w:val="24"/>
                <w:szCs w:val="24"/>
                <w:lang w:val="ru-RU"/>
              </w:rPr>
              <w:t>Темаурока</w:t>
            </w:r>
            <w:proofErr w:type="spellEnd"/>
          </w:p>
        </w:tc>
      </w:tr>
      <w:tr w:rsidR="00FA56F3" w:rsidTr="00FA56F3">
        <w:trPr>
          <w:trHeight w:val="265"/>
        </w:trPr>
        <w:tc>
          <w:tcPr>
            <w:tcW w:w="633" w:type="dxa"/>
            <w:vMerge/>
            <w:tcBorders>
              <w:top w:val="single" w:sz="6" w:space="0" w:color="000000"/>
              <w:left w:val="single" w:sz="6" w:space="0" w:color="000000"/>
              <w:bottom w:val="single" w:sz="6" w:space="0" w:color="000000"/>
              <w:right w:val="single" w:sz="6" w:space="0" w:color="000000"/>
            </w:tcBorders>
            <w:vAlign w:val="center"/>
            <w:hideMark/>
          </w:tcPr>
          <w:p w:rsidR="00FA56F3" w:rsidRDefault="00FA56F3">
            <w:pPr>
              <w:rPr>
                <w:rFonts w:ascii="Times New Roman" w:eastAsia="Times New Roman" w:hAnsi="Times New Roman" w:cs="Times New Roman"/>
                <w:b/>
                <w:sz w:val="24"/>
                <w:szCs w:val="24"/>
                <w:lang w:val="ru-RU"/>
              </w:rPr>
            </w:pPr>
          </w:p>
        </w:tc>
        <w:tc>
          <w:tcPr>
            <w:tcW w:w="1494" w:type="dxa"/>
            <w:tcBorders>
              <w:top w:val="nil"/>
              <w:left w:val="single" w:sz="6" w:space="0" w:color="000000"/>
              <w:bottom w:val="single" w:sz="6" w:space="0" w:color="000000"/>
              <w:right w:val="single" w:sz="6" w:space="0" w:color="000000"/>
            </w:tcBorders>
            <w:hideMark/>
          </w:tcPr>
          <w:p w:rsidR="00FA56F3" w:rsidRDefault="00FA56F3">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план</w:t>
            </w:r>
          </w:p>
        </w:tc>
        <w:tc>
          <w:tcPr>
            <w:tcW w:w="1559" w:type="dxa"/>
            <w:tcBorders>
              <w:top w:val="nil"/>
              <w:left w:val="single" w:sz="6" w:space="0" w:color="000000"/>
              <w:bottom w:val="single" w:sz="6" w:space="0" w:color="000000"/>
              <w:right w:val="single" w:sz="6" w:space="0" w:color="000000"/>
            </w:tcBorders>
            <w:hideMark/>
          </w:tcPr>
          <w:p w:rsidR="00FA56F3" w:rsidRDefault="00FA56F3">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факт</w:t>
            </w:r>
          </w:p>
        </w:tc>
        <w:tc>
          <w:tcPr>
            <w:tcW w:w="10222" w:type="dxa"/>
            <w:vMerge/>
            <w:tcBorders>
              <w:top w:val="single" w:sz="6" w:space="0" w:color="000000"/>
              <w:left w:val="single" w:sz="6" w:space="0" w:color="000000"/>
              <w:bottom w:val="single" w:sz="6" w:space="0" w:color="000000"/>
              <w:right w:val="single" w:sz="6" w:space="0" w:color="000000"/>
            </w:tcBorders>
            <w:vAlign w:val="center"/>
            <w:hideMark/>
          </w:tcPr>
          <w:p w:rsidR="00FA56F3" w:rsidRDefault="00FA56F3">
            <w:pPr>
              <w:rPr>
                <w:rFonts w:ascii="Times New Roman" w:eastAsia="Times New Roman" w:hAnsi="Times New Roman" w:cs="Times New Roman"/>
                <w:b/>
                <w:sz w:val="24"/>
                <w:szCs w:val="24"/>
                <w:lang w:val="ru-RU"/>
              </w:rPr>
            </w:pPr>
          </w:p>
        </w:tc>
      </w:tr>
      <w:tr w:rsidR="00FA56F3" w:rsidTr="00FA56F3">
        <w:trPr>
          <w:trHeight w:val="265"/>
        </w:trPr>
        <w:tc>
          <w:tcPr>
            <w:tcW w:w="13908" w:type="dxa"/>
            <w:gridSpan w:val="4"/>
            <w:tcBorders>
              <w:top w:val="single" w:sz="6" w:space="0" w:color="000000"/>
              <w:left w:val="single" w:sz="6" w:space="0" w:color="000000"/>
              <w:bottom w:val="single" w:sz="6" w:space="0" w:color="000000"/>
              <w:right w:val="single" w:sz="6" w:space="0" w:color="000000"/>
            </w:tcBorders>
            <w:hideMark/>
          </w:tcPr>
          <w:p w:rsidR="00FA56F3" w:rsidRDefault="00FA56F3">
            <w:pPr>
              <w:jc w:val="center"/>
              <w:rPr>
                <w:rFonts w:ascii="Times New Roman" w:eastAsia="Times New Roman" w:hAnsi="Times New Roman" w:cs="Times New Roman"/>
                <w:b/>
                <w:w w:val="105"/>
                <w:sz w:val="24"/>
                <w:szCs w:val="24"/>
                <w:lang w:val="ru-RU"/>
              </w:rPr>
            </w:pPr>
            <w:r>
              <w:rPr>
                <w:rFonts w:ascii="Times New Roman" w:eastAsia="Times New Roman" w:hAnsi="Times New Roman" w:cs="Times New Roman"/>
                <w:b/>
                <w:spacing w:val="-1"/>
                <w:w w:val="105"/>
                <w:sz w:val="24"/>
                <w:szCs w:val="24"/>
                <w:lang w:val="ru-RU"/>
              </w:rPr>
              <w:t>Простейшиегеометрические</w:t>
            </w:r>
            <w:r>
              <w:rPr>
                <w:rFonts w:ascii="Times New Roman" w:eastAsia="Times New Roman" w:hAnsi="Times New Roman" w:cs="Times New Roman"/>
                <w:b/>
                <w:w w:val="105"/>
                <w:sz w:val="24"/>
                <w:szCs w:val="24"/>
                <w:lang w:val="ru-RU"/>
              </w:rPr>
              <w:t>фигурыиихсвойства</w:t>
            </w:r>
            <w:proofErr w:type="gramStart"/>
            <w:r>
              <w:rPr>
                <w:rFonts w:ascii="Times New Roman" w:eastAsia="Times New Roman" w:hAnsi="Times New Roman" w:cs="Times New Roman"/>
                <w:b/>
                <w:w w:val="105"/>
                <w:sz w:val="24"/>
                <w:szCs w:val="24"/>
                <w:lang w:val="ru-RU"/>
              </w:rPr>
              <w:t>.И</w:t>
            </w:r>
            <w:proofErr w:type="gramEnd"/>
            <w:r>
              <w:rPr>
                <w:rFonts w:ascii="Times New Roman" w:eastAsia="Times New Roman" w:hAnsi="Times New Roman" w:cs="Times New Roman"/>
                <w:b/>
                <w:w w:val="105"/>
                <w:sz w:val="24"/>
                <w:szCs w:val="24"/>
                <w:lang w:val="ru-RU"/>
              </w:rPr>
              <w:t>змерениегеометрическихвеличин –</w:t>
            </w:r>
          </w:p>
          <w:p w:rsidR="00FA56F3" w:rsidRDefault="00FA56F3">
            <w:pPr>
              <w:jc w:val="center"/>
              <w:rPr>
                <w:rFonts w:ascii="Times New Roman" w:eastAsia="Times New Roman" w:hAnsi="Times New Roman" w:cs="Times New Roman"/>
                <w:sz w:val="24"/>
                <w:szCs w:val="24"/>
                <w:lang w:val="ru-RU"/>
              </w:rPr>
            </w:pPr>
            <w:r>
              <w:rPr>
                <w:rFonts w:ascii="Times New Roman" w:eastAsia="Times New Roman" w:hAnsi="Times New Roman" w:cs="Times New Roman"/>
                <w:b/>
                <w:w w:val="105"/>
                <w:sz w:val="24"/>
                <w:szCs w:val="24"/>
                <w:lang w:val="ru-RU"/>
              </w:rPr>
              <w:t>14 часов</w:t>
            </w:r>
          </w:p>
        </w:tc>
      </w:tr>
      <w:tr w:rsidR="00FA56F3" w:rsidTr="00FA56F3">
        <w:trPr>
          <w:trHeight w:val="272"/>
        </w:trPr>
        <w:tc>
          <w:tcPr>
            <w:tcW w:w="633"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494"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10222" w:type="dxa"/>
            <w:tcBorders>
              <w:top w:val="single" w:sz="6" w:space="0" w:color="000000"/>
              <w:left w:val="single" w:sz="6" w:space="0" w:color="000000"/>
              <w:bottom w:val="single" w:sz="6" w:space="0" w:color="000000"/>
              <w:right w:val="single" w:sz="6" w:space="0" w:color="000000"/>
            </w:tcBorders>
            <w:hideMark/>
          </w:tcPr>
          <w:p w:rsidR="00FA56F3" w:rsidRDefault="00FA56F3">
            <w:pPr>
              <w:ind w:firstLine="144"/>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Точкиипрямые</w:t>
            </w:r>
            <w:proofErr w:type="spellEnd"/>
          </w:p>
        </w:tc>
      </w:tr>
      <w:tr w:rsidR="00FA56F3" w:rsidTr="00FA56F3">
        <w:trPr>
          <w:trHeight w:val="276"/>
        </w:trPr>
        <w:tc>
          <w:tcPr>
            <w:tcW w:w="633"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c>
          <w:tcPr>
            <w:tcW w:w="1494"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10222" w:type="dxa"/>
            <w:tcBorders>
              <w:top w:val="single" w:sz="6" w:space="0" w:color="000000"/>
              <w:left w:val="single" w:sz="6" w:space="0" w:color="000000"/>
              <w:bottom w:val="single" w:sz="6" w:space="0" w:color="000000"/>
              <w:right w:val="single" w:sz="6" w:space="0" w:color="000000"/>
            </w:tcBorders>
            <w:hideMark/>
          </w:tcPr>
          <w:p w:rsidR="00FA56F3" w:rsidRDefault="00FA56F3">
            <w:pPr>
              <w:ind w:firstLine="144"/>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Точкиипрямые</w:t>
            </w:r>
            <w:proofErr w:type="spellEnd"/>
          </w:p>
        </w:tc>
      </w:tr>
      <w:tr w:rsidR="00FA56F3" w:rsidTr="00FA56F3">
        <w:trPr>
          <w:trHeight w:val="266"/>
        </w:trPr>
        <w:tc>
          <w:tcPr>
            <w:tcW w:w="633"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c>
          <w:tcPr>
            <w:tcW w:w="1494"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10222" w:type="dxa"/>
            <w:tcBorders>
              <w:top w:val="single" w:sz="6" w:space="0" w:color="000000"/>
              <w:left w:val="single" w:sz="6" w:space="0" w:color="000000"/>
              <w:bottom w:val="single" w:sz="6" w:space="0" w:color="000000"/>
              <w:right w:val="single" w:sz="6" w:space="0" w:color="000000"/>
            </w:tcBorders>
            <w:hideMark/>
          </w:tcPr>
          <w:p w:rsidR="00FA56F3" w:rsidRDefault="00FA56F3">
            <w:pPr>
              <w:ind w:firstLine="14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Отрезок</w:t>
            </w:r>
          </w:p>
        </w:tc>
      </w:tr>
      <w:tr w:rsidR="00FA56F3" w:rsidTr="00FA56F3">
        <w:trPr>
          <w:trHeight w:val="256"/>
        </w:trPr>
        <w:tc>
          <w:tcPr>
            <w:tcW w:w="633"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p>
        </w:tc>
        <w:tc>
          <w:tcPr>
            <w:tcW w:w="1494"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10222" w:type="dxa"/>
            <w:tcBorders>
              <w:top w:val="single" w:sz="6" w:space="0" w:color="000000"/>
              <w:left w:val="single" w:sz="6" w:space="0" w:color="000000"/>
              <w:bottom w:val="single" w:sz="6" w:space="0" w:color="000000"/>
              <w:right w:val="single" w:sz="6" w:space="0" w:color="000000"/>
            </w:tcBorders>
            <w:hideMark/>
          </w:tcPr>
          <w:p w:rsidR="00FA56F3" w:rsidRDefault="00FA56F3">
            <w:pPr>
              <w:ind w:firstLine="144"/>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Отрезокиегодлина</w:t>
            </w:r>
            <w:proofErr w:type="spellEnd"/>
          </w:p>
        </w:tc>
      </w:tr>
      <w:tr w:rsidR="00FA56F3" w:rsidTr="00FA56F3">
        <w:trPr>
          <w:trHeight w:val="245"/>
        </w:trPr>
        <w:tc>
          <w:tcPr>
            <w:tcW w:w="633"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p>
        </w:tc>
        <w:tc>
          <w:tcPr>
            <w:tcW w:w="1494"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585"/>
              <w:rPr>
                <w:rFonts w:ascii="Times New Roman" w:eastAsia="Times New Roman" w:hAnsi="Times New Roman" w:cs="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585"/>
              <w:rPr>
                <w:rFonts w:ascii="Times New Roman" w:eastAsia="Times New Roman" w:hAnsi="Times New Roman" w:cs="Times New Roman"/>
                <w:sz w:val="24"/>
                <w:szCs w:val="24"/>
                <w:lang w:val="ru-RU"/>
              </w:rPr>
            </w:pPr>
          </w:p>
        </w:tc>
        <w:tc>
          <w:tcPr>
            <w:tcW w:w="10222" w:type="dxa"/>
            <w:tcBorders>
              <w:top w:val="single" w:sz="6" w:space="0" w:color="000000"/>
              <w:left w:val="single" w:sz="6" w:space="0" w:color="000000"/>
              <w:bottom w:val="single" w:sz="6" w:space="0" w:color="000000"/>
              <w:right w:val="single" w:sz="6" w:space="0" w:color="000000"/>
            </w:tcBorders>
            <w:hideMark/>
          </w:tcPr>
          <w:p w:rsidR="00FA56F3" w:rsidRDefault="00FA56F3">
            <w:pPr>
              <w:spacing w:line="290" w:lineRule="auto"/>
              <w:ind w:right="585" w:firstLine="14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Луч. Угол</w:t>
            </w:r>
          </w:p>
        </w:tc>
      </w:tr>
      <w:tr w:rsidR="00FA56F3" w:rsidTr="00FA56F3">
        <w:trPr>
          <w:trHeight w:val="194"/>
        </w:trPr>
        <w:tc>
          <w:tcPr>
            <w:tcW w:w="633"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p>
        </w:tc>
        <w:tc>
          <w:tcPr>
            <w:tcW w:w="1494"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585"/>
              <w:rPr>
                <w:rFonts w:ascii="Times New Roman" w:eastAsia="Times New Roman" w:hAnsi="Times New Roman" w:cs="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585"/>
              <w:rPr>
                <w:rFonts w:ascii="Times New Roman" w:eastAsia="Times New Roman" w:hAnsi="Times New Roman" w:cs="Times New Roman"/>
                <w:sz w:val="24"/>
                <w:szCs w:val="24"/>
                <w:lang w:val="ru-RU"/>
              </w:rPr>
            </w:pPr>
          </w:p>
        </w:tc>
        <w:tc>
          <w:tcPr>
            <w:tcW w:w="10222" w:type="dxa"/>
            <w:tcBorders>
              <w:top w:val="single" w:sz="6" w:space="0" w:color="000000"/>
              <w:left w:val="single" w:sz="6" w:space="0" w:color="000000"/>
              <w:bottom w:val="single" w:sz="6" w:space="0" w:color="000000"/>
              <w:right w:val="single" w:sz="6" w:space="0" w:color="000000"/>
            </w:tcBorders>
            <w:hideMark/>
          </w:tcPr>
          <w:p w:rsidR="00FA56F3" w:rsidRDefault="00FA56F3">
            <w:pPr>
              <w:spacing w:line="290" w:lineRule="auto"/>
              <w:ind w:right="585" w:firstLine="144"/>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Измерениеуглов</w:t>
            </w:r>
            <w:proofErr w:type="spellEnd"/>
          </w:p>
        </w:tc>
      </w:tr>
      <w:tr w:rsidR="00FA56F3" w:rsidTr="00FA56F3">
        <w:trPr>
          <w:trHeight w:val="255"/>
        </w:trPr>
        <w:tc>
          <w:tcPr>
            <w:tcW w:w="633"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w:t>
            </w:r>
          </w:p>
        </w:tc>
        <w:tc>
          <w:tcPr>
            <w:tcW w:w="1494"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203"/>
              <w:rPr>
                <w:rFonts w:ascii="Times New Roman" w:eastAsia="Times New Roman" w:hAnsi="Times New Roman" w:cs="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203"/>
              <w:rPr>
                <w:rFonts w:ascii="Times New Roman" w:eastAsia="Times New Roman" w:hAnsi="Times New Roman" w:cs="Times New Roman"/>
                <w:sz w:val="24"/>
                <w:szCs w:val="24"/>
                <w:lang w:val="ru-RU"/>
              </w:rPr>
            </w:pPr>
          </w:p>
        </w:tc>
        <w:tc>
          <w:tcPr>
            <w:tcW w:w="10222" w:type="dxa"/>
            <w:tcBorders>
              <w:top w:val="single" w:sz="6" w:space="0" w:color="000000"/>
              <w:left w:val="single" w:sz="6" w:space="0" w:color="000000"/>
              <w:bottom w:val="single" w:sz="6" w:space="0" w:color="000000"/>
              <w:right w:val="single" w:sz="6" w:space="0" w:color="000000"/>
            </w:tcBorders>
            <w:hideMark/>
          </w:tcPr>
          <w:p w:rsidR="00FA56F3" w:rsidRDefault="00FA56F3">
            <w:pPr>
              <w:spacing w:line="290" w:lineRule="auto"/>
              <w:ind w:right="203" w:firstLine="14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Смежные углы</w:t>
            </w:r>
          </w:p>
        </w:tc>
      </w:tr>
      <w:tr w:rsidR="00FA56F3" w:rsidTr="00FA56F3">
        <w:trPr>
          <w:trHeight w:val="332"/>
        </w:trPr>
        <w:tc>
          <w:tcPr>
            <w:tcW w:w="633"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p>
        </w:tc>
        <w:tc>
          <w:tcPr>
            <w:tcW w:w="1494"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203"/>
              <w:rPr>
                <w:rFonts w:ascii="Times New Roman" w:eastAsia="Times New Roman" w:hAnsi="Times New Roman" w:cs="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203"/>
              <w:rPr>
                <w:rFonts w:ascii="Times New Roman" w:eastAsia="Times New Roman" w:hAnsi="Times New Roman" w:cs="Times New Roman"/>
                <w:sz w:val="24"/>
                <w:szCs w:val="24"/>
                <w:lang w:val="ru-RU"/>
              </w:rPr>
            </w:pPr>
          </w:p>
        </w:tc>
        <w:tc>
          <w:tcPr>
            <w:tcW w:w="10222" w:type="dxa"/>
            <w:tcBorders>
              <w:top w:val="single" w:sz="6" w:space="0" w:color="000000"/>
              <w:left w:val="single" w:sz="6" w:space="0" w:color="000000"/>
              <w:bottom w:val="single" w:sz="6" w:space="0" w:color="000000"/>
              <w:right w:val="single" w:sz="6" w:space="0" w:color="000000"/>
            </w:tcBorders>
            <w:hideMark/>
          </w:tcPr>
          <w:p w:rsidR="00FA56F3" w:rsidRDefault="00FA56F3">
            <w:pPr>
              <w:spacing w:line="290" w:lineRule="auto"/>
              <w:ind w:right="203" w:firstLine="144"/>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Вертикальныеуглы</w:t>
            </w:r>
            <w:proofErr w:type="spellEnd"/>
          </w:p>
        </w:tc>
      </w:tr>
      <w:tr w:rsidR="00FA56F3" w:rsidTr="00FA56F3">
        <w:trPr>
          <w:trHeight w:val="252"/>
        </w:trPr>
        <w:tc>
          <w:tcPr>
            <w:tcW w:w="633"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w:t>
            </w:r>
          </w:p>
        </w:tc>
        <w:tc>
          <w:tcPr>
            <w:tcW w:w="1494"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873"/>
              <w:rPr>
                <w:rFonts w:ascii="Times New Roman" w:eastAsia="Times New Roman" w:hAnsi="Times New Roman" w:cs="Times New Roman"/>
                <w:spacing w:val="-1"/>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873"/>
              <w:rPr>
                <w:rFonts w:ascii="Times New Roman" w:eastAsia="Times New Roman" w:hAnsi="Times New Roman" w:cs="Times New Roman"/>
                <w:spacing w:val="-1"/>
                <w:sz w:val="24"/>
                <w:szCs w:val="24"/>
                <w:lang w:val="ru-RU"/>
              </w:rPr>
            </w:pPr>
          </w:p>
        </w:tc>
        <w:tc>
          <w:tcPr>
            <w:tcW w:w="10222" w:type="dxa"/>
            <w:tcBorders>
              <w:top w:val="single" w:sz="6" w:space="0" w:color="000000"/>
              <w:left w:val="single" w:sz="6" w:space="0" w:color="000000"/>
              <w:bottom w:val="single" w:sz="6" w:space="0" w:color="000000"/>
              <w:right w:val="single" w:sz="6" w:space="0" w:color="000000"/>
            </w:tcBorders>
            <w:hideMark/>
          </w:tcPr>
          <w:p w:rsidR="00FA56F3" w:rsidRDefault="00FA56F3">
            <w:pPr>
              <w:spacing w:line="290" w:lineRule="auto"/>
              <w:ind w:right="873" w:firstLine="144"/>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pacing w:val="-1"/>
                <w:sz w:val="24"/>
                <w:szCs w:val="24"/>
                <w:lang w:val="ru-RU"/>
              </w:rPr>
              <w:t>Перпендикулярные</w:t>
            </w:r>
            <w:r>
              <w:rPr>
                <w:rFonts w:ascii="Times New Roman" w:eastAsia="Times New Roman" w:hAnsi="Times New Roman" w:cs="Times New Roman"/>
                <w:sz w:val="24"/>
                <w:szCs w:val="24"/>
                <w:lang w:val="ru-RU"/>
              </w:rPr>
              <w:t>прямые</w:t>
            </w:r>
            <w:proofErr w:type="spellEnd"/>
          </w:p>
        </w:tc>
      </w:tr>
      <w:tr w:rsidR="00FA56F3" w:rsidTr="00FA56F3">
        <w:trPr>
          <w:trHeight w:val="199"/>
        </w:trPr>
        <w:tc>
          <w:tcPr>
            <w:tcW w:w="633"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w:t>
            </w:r>
          </w:p>
        </w:tc>
        <w:tc>
          <w:tcPr>
            <w:tcW w:w="1494"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199"/>
              <w:rPr>
                <w:rFonts w:ascii="Times New Roman" w:eastAsia="Times New Roman" w:hAnsi="Times New Roman" w:cs="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199"/>
              <w:rPr>
                <w:rFonts w:ascii="Times New Roman" w:eastAsia="Times New Roman" w:hAnsi="Times New Roman" w:cs="Times New Roman"/>
                <w:sz w:val="24"/>
                <w:szCs w:val="24"/>
                <w:lang w:val="ru-RU"/>
              </w:rPr>
            </w:pPr>
          </w:p>
        </w:tc>
        <w:tc>
          <w:tcPr>
            <w:tcW w:w="10222" w:type="dxa"/>
            <w:tcBorders>
              <w:top w:val="single" w:sz="6" w:space="0" w:color="000000"/>
              <w:left w:val="single" w:sz="6" w:space="0" w:color="000000"/>
              <w:bottom w:val="single" w:sz="6" w:space="0" w:color="000000"/>
              <w:right w:val="single" w:sz="6" w:space="0" w:color="000000"/>
            </w:tcBorders>
            <w:hideMark/>
          </w:tcPr>
          <w:p w:rsidR="00FA56F3" w:rsidRDefault="00FA56F3">
            <w:pPr>
              <w:ind w:right="199" w:firstLine="14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Работа с </w:t>
            </w:r>
            <w:proofErr w:type="spellStart"/>
            <w:r>
              <w:rPr>
                <w:rFonts w:ascii="Times New Roman" w:eastAsia="Times New Roman" w:hAnsi="Times New Roman" w:cs="Times New Roman"/>
                <w:sz w:val="24"/>
                <w:szCs w:val="24"/>
                <w:lang w:val="ru-RU"/>
              </w:rPr>
              <w:t>простейшимичертежами</w:t>
            </w:r>
            <w:proofErr w:type="spellEnd"/>
          </w:p>
        </w:tc>
      </w:tr>
      <w:tr w:rsidR="00FA56F3" w:rsidRPr="00AC12F9" w:rsidTr="00FA56F3">
        <w:trPr>
          <w:trHeight w:val="335"/>
        </w:trPr>
        <w:tc>
          <w:tcPr>
            <w:tcW w:w="633" w:type="dxa"/>
            <w:tcBorders>
              <w:top w:val="single" w:sz="6" w:space="0" w:color="000000"/>
              <w:left w:val="single" w:sz="6" w:space="0" w:color="000000"/>
              <w:bottom w:val="single" w:sz="6" w:space="0" w:color="000000"/>
              <w:right w:val="single" w:sz="6" w:space="0" w:color="000000"/>
            </w:tcBorders>
            <w:hideMark/>
          </w:tcPr>
          <w:p w:rsidR="00FA56F3" w:rsidRDefault="00FA56F3">
            <w:pPr>
              <w:spacing w:before="86"/>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11.</w:t>
            </w:r>
          </w:p>
        </w:tc>
        <w:tc>
          <w:tcPr>
            <w:tcW w:w="1494" w:type="dxa"/>
            <w:tcBorders>
              <w:top w:val="single" w:sz="6" w:space="0" w:color="000000"/>
              <w:left w:val="single" w:sz="6" w:space="0" w:color="000000"/>
              <w:bottom w:val="single" w:sz="6" w:space="0" w:color="000000"/>
              <w:right w:val="single" w:sz="6" w:space="0" w:color="000000"/>
            </w:tcBorders>
          </w:tcPr>
          <w:p w:rsidR="00FA56F3" w:rsidRDefault="00FA56F3">
            <w:pPr>
              <w:spacing w:before="86" w:line="290" w:lineRule="auto"/>
              <w:ind w:right="525"/>
              <w:rPr>
                <w:rFonts w:ascii="Times New Roman" w:eastAsia="Times New Roman" w:hAnsi="Times New Roman" w:cs="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FA56F3" w:rsidRDefault="00FA56F3">
            <w:pPr>
              <w:spacing w:before="86" w:line="290" w:lineRule="auto"/>
              <w:ind w:right="525"/>
              <w:rPr>
                <w:rFonts w:ascii="Times New Roman" w:eastAsia="Times New Roman" w:hAnsi="Times New Roman" w:cs="Times New Roman"/>
                <w:sz w:val="24"/>
                <w:szCs w:val="24"/>
                <w:lang w:val="ru-RU"/>
              </w:rPr>
            </w:pPr>
          </w:p>
        </w:tc>
        <w:tc>
          <w:tcPr>
            <w:tcW w:w="10222" w:type="dxa"/>
            <w:tcBorders>
              <w:top w:val="single" w:sz="6" w:space="0" w:color="000000"/>
              <w:left w:val="single" w:sz="6" w:space="0" w:color="000000"/>
              <w:bottom w:val="single" w:sz="6" w:space="0" w:color="000000"/>
              <w:right w:val="single" w:sz="6" w:space="0" w:color="000000"/>
            </w:tcBorders>
            <w:hideMark/>
          </w:tcPr>
          <w:p w:rsidR="00FA56F3" w:rsidRDefault="00FA56F3">
            <w:pPr>
              <w:ind w:left="144" w:right="525"/>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Измерение линейных и угловых </w:t>
            </w:r>
            <w:proofErr w:type="spellStart"/>
            <w:r>
              <w:rPr>
                <w:rFonts w:ascii="Times New Roman" w:eastAsia="Times New Roman" w:hAnsi="Times New Roman" w:cs="Times New Roman"/>
                <w:sz w:val="24"/>
                <w:szCs w:val="24"/>
                <w:lang w:val="ru-RU"/>
              </w:rPr>
              <w:t>величин</w:t>
            </w:r>
            <w:proofErr w:type="gramStart"/>
            <w:r>
              <w:rPr>
                <w:rFonts w:ascii="Times New Roman" w:eastAsia="Times New Roman" w:hAnsi="Times New Roman" w:cs="Times New Roman"/>
                <w:sz w:val="24"/>
                <w:szCs w:val="24"/>
                <w:lang w:val="ru-RU"/>
              </w:rPr>
              <w:t>,в</w:t>
            </w:r>
            <w:proofErr w:type="gramEnd"/>
            <w:r>
              <w:rPr>
                <w:rFonts w:ascii="Times New Roman" w:eastAsia="Times New Roman" w:hAnsi="Times New Roman" w:cs="Times New Roman"/>
                <w:sz w:val="24"/>
                <w:szCs w:val="24"/>
                <w:lang w:val="ru-RU"/>
              </w:rPr>
              <w:t>ычисление</w:t>
            </w:r>
            <w:proofErr w:type="spellEnd"/>
            <w:r>
              <w:rPr>
                <w:rFonts w:ascii="Times New Roman" w:eastAsia="Times New Roman" w:hAnsi="Times New Roman" w:cs="Times New Roman"/>
                <w:sz w:val="24"/>
                <w:szCs w:val="24"/>
                <w:lang w:val="ru-RU"/>
              </w:rPr>
              <w:t xml:space="preserve"> отрезков </w:t>
            </w:r>
            <w:proofErr w:type="spellStart"/>
            <w:r>
              <w:rPr>
                <w:rFonts w:ascii="Times New Roman" w:eastAsia="Times New Roman" w:hAnsi="Times New Roman" w:cs="Times New Roman"/>
                <w:sz w:val="24"/>
                <w:szCs w:val="24"/>
                <w:lang w:val="ru-RU"/>
              </w:rPr>
              <w:t>иуглов</w:t>
            </w:r>
            <w:proofErr w:type="spellEnd"/>
          </w:p>
        </w:tc>
      </w:tr>
      <w:tr w:rsidR="00FA56F3" w:rsidRPr="00AC12F9" w:rsidTr="00FA56F3">
        <w:trPr>
          <w:trHeight w:val="469"/>
        </w:trPr>
        <w:tc>
          <w:tcPr>
            <w:tcW w:w="633" w:type="dxa"/>
            <w:tcBorders>
              <w:top w:val="single" w:sz="6" w:space="0" w:color="000000"/>
              <w:left w:val="single" w:sz="6" w:space="0" w:color="000000"/>
              <w:bottom w:val="single" w:sz="6" w:space="0" w:color="000000"/>
              <w:right w:val="single" w:sz="6" w:space="0" w:color="000000"/>
            </w:tcBorders>
            <w:hideMark/>
          </w:tcPr>
          <w:p w:rsidR="00FA56F3" w:rsidRDefault="00FA56F3">
            <w:pPr>
              <w:spacing w:before="86"/>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12.</w:t>
            </w:r>
          </w:p>
        </w:tc>
        <w:tc>
          <w:tcPr>
            <w:tcW w:w="1494" w:type="dxa"/>
            <w:tcBorders>
              <w:top w:val="single" w:sz="6" w:space="0" w:color="000000"/>
              <w:left w:val="single" w:sz="6" w:space="0" w:color="000000"/>
              <w:bottom w:val="single" w:sz="6" w:space="0" w:color="000000"/>
              <w:right w:val="single" w:sz="6" w:space="0" w:color="000000"/>
            </w:tcBorders>
          </w:tcPr>
          <w:p w:rsidR="00FA56F3" w:rsidRDefault="00FA56F3">
            <w:pPr>
              <w:spacing w:before="86" w:line="290" w:lineRule="auto"/>
              <w:ind w:right="467"/>
              <w:rPr>
                <w:rFonts w:ascii="Times New Roman" w:eastAsia="Times New Roman" w:hAnsi="Times New Roman" w:cs="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FA56F3" w:rsidRDefault="00FA56F3">
            <w:pPr>
              <w:spacing w:before="86" w:line="290" w:lineRule="auto"/>
              <w:ind w:right="467"/>
              <w:rPr>
                <w:rFonts w:ascii="Times New Roman" w:eastAsia="Times New Roman" w:hAnsi="Times New Roman" w:cs="Times New Roman"/>
                <w:sz w:val="24"/>
                <w:szCs w:val="24"/>
                <w:lang w:val="ru-RU"/>
              </w:rPr>
            </w:pPr>
          </w:p>
        </w:tc>
        <w:tc>
          <w:tcPr>
            <w:tcW w:w="10222" w:type="dxa"/>
            <w:tcBorders>
              <w:top w:val="single" w:sz="6" w:space="0" w:color="000000"/>
              <w:left w:val="single" w:sz="6" w:space="0" w:color="000000"/>
              <w:bottom w:val="single" w:sz="6" w:space="0" w:color="000000"/>
              <w:right w:val="single" w:sz="6" w:space="0" w:color="000000"/>
            </w:tcBorders>
            <w:hideMark/>
          </w:tcPr>
          <w:p w:rsidR="00FA56F3" w:rsidRDefault="00FA56F3">
            <w:pPr>
              <w:ind w:right="467" w:firstLine="14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Повторение по теме «</w:t>
            </w:r>
            <w:proofErr w:type="spellStart"/>
            <w:r>
              <w:rPr>
                <w:rFonts w:ascii="Times New Roman" w:eastAsia="Times New Roman" w:hAnsi="Times New Roman" w:cs="Times New Roman"/>
                <w:sz w:val="24"/>
                <w:szCs w:val="24"/>
                <w:lang w:val="ru-RU"/>
              </w:rPr>
              <w:t>Простейшиегеометрические</w:t>
            </w:r>
            <w:proofErr w:type="spellEnd"/>
            <w:r>
              <w:rPr>
                <w:rFonts w:ascii="Times New Roman" w:eastAsia="Times New Roman" w:hAnsi="Times New Roman" w:cs="Times New Roman"/>
                <w:sz w:val="24"/>
                <w:szCs w:val="24"/>
                <w:lang w:val="ru-RU"/>
              </w:rPr>
              <w:t xml:space="preserve"> фигуры </w:t>
            </w:r>
            <w:proofErr w:type="spellStart"/>
            <w:r>
              <w:rPr>
                <w:rFonts w:ascii="Times New Roman" w:eastAsia="Times New Roman" w:hAnsi="Times New Roman" w:cs="Times New Roman"/>
                <w:sz w:val="24"/>
                <w:szCs w:val="24"/>
                <w:lang w:val="ru-RU"/>
              </w:rPr>
              <w:t>иихсвойства</w:t>
            </w:r>
            <w:proofErr w:type="spellEnd"/>
            <w:r>
              <w:rPr>
                <w:rFonts w:ascii="Times New Roman" w:eastAsia="Times New Roman" w:hAnsi="Times New Roman" w:cs="Times New Roman"/>
                <w:sz w:val="24"/>
                <w:szCs w:val="24"/>
                <w:lang w:val="ru-RU"/>
              </w:rPr>
              <w:t>»</w:t>
            </w:r>
          </w:p>
        </w:tc>
      </w:tr>
      <w:tr w:rsidR="00FA56F3" w:rsidRPr="00AC12F9" w:rsidTr="00FA56F3">
        <w:trPr>
          <w:trHeight w:val="463"/>
        </w:trPr>
        <w:tc>
          <w:tcPr>
            <w:tcW w:w="633" w:type="dxa"/>
            <w:tcBorders>
              <w:top w:val="single" w:sz="6" w:space="0" w:color="000000"/>
              <w:left w:val="single" w:sz="6" w:space="0" w:color="000000"/>
              <w:bottom w:val="single" w:sz="6" w:space="0" w:color="000000"/>
              <w:right w:val="single" w:sz="6" w:space="0" w:color="000000"/>
            </w:tcBorders>
            <w:hideMark/>
          </w:tcPr>
          <w:p w:rsidR="00FA56F3" w:rsidRDefault="00FA56F3">
            <w:pPr>
              <w:spacing w:before="86"/>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13.</w:t>
            </w:r>
          </w:p>
        </w:tc>
        <w:tc>
          <w:tcPr>
            <w:tcW w:w="1494" w:type="dxa"/>
            <w:tcBorders>
              <w:top w:val="single" w:sz="6" w:space="0" w:color="000000"/>
              <w:left w:val="single" w:sz="6" w:space="0" w:color="000000"/>
              <w:bottom w:val="single" w:sz="6" w:space="0" w:color="000000"/>
              <w:right w:val="single" w:sz="6" w:space="0" w:color="000000"/>
            </w:tcBorders>
          </w:tcPr>
          <w:p w:rsidR="00FA56F3" w:rsidRDefault="00FA56F3">
            <w:pPr>
              <w:spacing w:before="86" w:line="290" w:lineRule="auto"/>
              <w:ind w:right="467"/>
              <w:rPr>
                <w:rFonts w:ascii="Times New Roman" w:eastAsia="Times New Roman" w:hAnsi="Times New Roman" w:cs="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FA56F3" w:rsidRDefault="00FA56F3">
            <w:pPr>
              <w:spacing w:before="86" w:line="290" w:lineRule="auto"/>
              <w:ind w:right="467"/>
              <w:rPr>
                <w:rFonts w:ascii="Times New Roman" w:eastAsia="Times New Roman" w:hAnsi="Times New Roman" w:cs="Times New Roman"/>
                <w:sz w:val="24"/>
                <w:szCs w:val="24"/>
                <w:lang w:val="ru-RU"/>
              </w:rPr>
            </w:pPr>
          </w:p>
        </w:tc>
        <w:tc>
          <w:tcPr>
            <w:tcW w:w="10222" w:type="dxa"/>
            <w:tcBorders>
              <w:top w:val="single" w:sz="6" w:space="0" w:color="000000"/>
              <w:left w:val="single" w:sz="6" w:space="0" w:color="000000"/>
              <w:bottom w:val="single" w:sz="6" w:space="0" w:color="000000"/>
              <w:right w:val="single" w:sz="6" w:space="0" w:color="000000"/>
            </w:tcBorders>
            <w:hideMark/>
          </w:tcPr>
          <w:p w:rsidR="00FA56F3" w:rsidRDefault="00FA56F3">
            <w:pPr>
              <w:ind w:left="144" w:right="467"/>
              <w:rPr>
                <w:rFonts w:ascii="Times New Roman" w:eastAsia="Times New Roman" w:hAnsi="Times New Roman" w:cs="Times New Roman"/>
                <w:b/>
                <w:bCs/>
                <w:i/>
                <w:iCs/>
                <w:sz w:val="24"/>
                <w:szCs w:val="24"/>
                <w:lang w:val="ru-RU"/>
              </w:rPr>
            </w:pPr>
            <w:r>
              <w:rPr>
                <w:rFonts w:ascii="Times New Roman" w:eastAsia="Times New Roman" w:hAnsi="Times New Roman" w:cs="Times New Roman"/>
                <w:b/>
                <w:bCs/>
                <w:i/>
                <w:iCs/>
                <w:sz w:val="24"/>
                <w:szCs w:val="24"/>
                <w:lang w:val="ru-RU"/>
              </w:rPr>
              <w:t>Контрольная работа № 1по теме «</w:t>
            </w:r>
            <w:proofErr w:type="spellStart"/>
            <w:r>
              <w:rPr>
                <w:rFonts w:ascii="Times New Roman" w:eastAsia="Times New Roman" w:hAnsi="Times New Roman" w:cs="Times New Roman"/>
                <w:b/>
                <w:bCs/>
                <w:i/>
                <w:iCs/>
                <w:sz w:val="24"/>
                <w:szCs w:val="24"/>
                <w:lang w:val="ru-RU"/>
              </w:rPr>
              <w:t>Простейшиегеометрические</w:t>
            </w:r>
            <w:proofErr w:type="spellEnd"/>
            <w:r>
              <w:rPr>
                <w:rFonts w:ascii="Times New Roman" w:eastAsia="Times New Roman" w:hAnsi="Times New Roman" w:cs="Times New Roman"/>
                <w:b/>
                <w:bCs/>
                <w:i/>
                <w:iCs/>
                <w:sz w:val="24"/>
                <w:szCs w:val="24"/>
                <w:lang w:val="ru-RU"/>
              </w:rPr>
              <w:t xml:space="preserve"> фигуры </w:t>
            </w:r>
            <w:proofErr w:type="spellStart"/>
            <w:r>
              <w:rPr>
                <w:rFonts w:ascii="Times New Roman" w:eastAsia="Times New Roman" w:hAnsi="Times New Roman" w:cs="Times New Roman"/>
                <w:b/>
                <w:bCs/>
                <w:i/>
                <w:iCs/>
                <w:sz w:val="24"/>
                <w:szCs w:val="24"/>
                <w:lang w:val="ru-RU"/>
              </w:rPr>
              <w:t>иихсвойства</w:t>
            </w:r>
            <w:proofErr w:type="spellEnd"/>
            <w:r>
              <w:rPr>
                <w:rFonts w:ascii="Times New Roman" w:eastAsia="Times New Roman" w:hAnsi="Times New Roman" w:cs="Times New Roman"/>
                <w:b/>
                <w:bCs/>
                <w:i/>
                <w:iCs/>
                <w:sz w:val="24"/>
                <w:szCs w:val="24"/>
                <w:lang w:val="ru-RU"/>
              </w:rPr>
              <w:t>»</w:t>
            </w:r>
          </w:p>
        </w:tc>
      </w:tr>
      <w:tr w:rsidR="00FA56F3" w:rsidRPr="00AC12F9" w:rsidTr="00FA56F3">
        <w:trPr>
          <w:trHeight w:val="254"/>
        </w:trPr>
        <w:tc>
          <w:tcPr>
            <w:tcW w:w="633"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14.</w:t>
            </w:r>
          </w:p>
        </w:tc>
        <w:tc>
          <w:tcPr>
            <w:tcW w:w="1494" w:type="dxa"/>
            <w:tcBorders>
              <w:top w:val="single" w:sz="6" w:space="0" w:color="000000"/>
              <w:left w:val="single" w:sz="6" w:space="0" w:color="000000"/>
              <w:bottom w:val="single" w:sz="6" w:space="0" w:color="000000"/>
              <w:right w:val="single" w:sz="6" w:space="0" w:color="000000"/>
            </w:tcBorders>
          </w:tcPr>
          <w:p w:rsidR="00FA56F3" w:rsidRDefault="00FA56F3">
            <w:pPr>
              <w:spacing w:before="86" w:line="290" w:lineRule="auto"/>
              <w:ind w:right="406"/>
              <w:rPr>
                <w:rFonts w:ascii="Times New Roman" w:eastAsia="Times New Roman" w:hAnsi="Times New Roman" w:cs="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FA56F3" w:rsidRDefault="00FA56F3">
            <w:pPr>
              <w:spacing w:before="86" w:line="290" w:lineRule="auto"/>
              <w:ind w:right="406"/>
              <w:rPr>
                <w:rFonts w:ascii="Times New Roman" w:eastAsia="Times New Roman" w:hAnsi="Times New Roman" w:cs="Times New Roman"/>
                <w:sz w:val="24"/>
                <w:szCs w:val="24"/>
                <w:lang w:val="ru-RU"/>
              </w:rPr>
            </w:pPr>
          </w:p>
        </w:tc>
        <w:tc>
          <w:tcPr>
            <w:tcW w:w="10222" w:type="dxa"/>
            <w:tcBorders>
              <w:top w:val="single" w:sz="6" w:space="0" w:color="000000"/>
              <w:left w:val="single" w:sz="6" w:space="0" w:color="000000"/>
              <w:bottom w:val="single" w:sz="6" w:space="0" w:color="000000"/>
              <w:right w:val="single" w:sz="6" w:space="0" w:color="000000"/>
            </w:tcBorders>
            <w:hideMark/>
          </w:tcPr>
          <w:p w:rsidR="00FA56F3" w:rsidRDefault="00FA56F3">
            <w:pPr>
              <w:ind w:right="131" w:firstLine="14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Периметр и </w:t>
            </w:r>
            <w:proofErr w:type="spellStart"/>
            <w:r>
              <w:rPr>
                <w:rFonts w:ascii="Times New Roman" w:eastAsia="Times New Roman" w:hAnsi="Times New Roman" w:cs="Times New Roman"/>
                <w:sz w:val="24"/>
                <w:szCs w:val="24"/>
                <w:lang w:val="ru-RU"/>
              </w:rPr>
              <w:t>площадьфигур</w:t>
            </w:r>
            <w:proofErr w:type="spellEnd"/>
            <w:r>
              <w:rPr>
                <w:rFonts w:ascii="Times New Roman" w:eastAsia="Times New Roman" w:hAnsi="Times New Roman" w:cs="Times New Roman"/>
                <w:sz w:val="24"/>
                <w:szCs w:val="24"/>
                <w:lang w:val="ru-RU"/>
              </w:rPr>
              <w:t xml:space="preserve">, </w:t>
            </w:r>
            <w:proofErr w:type="gramStart"/>
            <w:r>
              <w:rPr>
                <w:rFonts w:ascii="Times New Roman" w:eastAsia="Times New Roman" w:hAnsi="Times New Roman" w:cs="Times New Roman"/>
                <w:sz w:val="24"/>
                <w:szCs w:val="24"/>
                <w:lang w:val="ru-RU"/>
              </w:rPr>
              <w:t>составленных</w:t>
            </w:r>
            <w:proofErr w:type="gram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изпрямоугольников</w:t>
            </w:r>
            <w:proofErr w:type="spellEnd"/>
          </w:p>
        </w:tc>
      </w:tr>
      <w:tr w:rsidR="00FA56F3" w:rsidTr="00FA56F3">
        <w:trPr>
          <w:trHeight w:val="254"/>
        </w:trPr>
        <w:tc>
          <w:tcPr>
            <w:tcW w:w="13908" w:type="dxa"/>
            <w:gridSpan w:val="4"/>
            <w:tcBorders>
              <w:top w:val="single" w:sz="6" w:space="0" w:color="000000"/>
              <w:left w:val="single" w:sz="6" w:space="0" w:color="000000"/>
              <w:bottom w:val="single" w:sz="6" w:space="0" w:color="000000"/>
              <w:right w:val="single" w:sz="6" w:space="0" w:color="000000"/>
            </w:tcBorders>
            <w:hideMark/>
          </w:tcPr>
          <w:p w:rsidR="00FA56F3" w:rsidRDefault="00FA56F3">
            <w:pPr>
              <w:ind w:right="131" w:firstLine="144"/>
              <w:jc w:val="center"/>
              <w:rPr>
                <w:rFonts w:ascii="Times New Roman" w:eastAsia="Times New Roman" w:hAnsi="Times New Roman" w:cs="Times New Roman"/>
                <w:sz w:val="24"/>
                <w:szCs w:val="24"/>
                <w:lang w:val="ru-RU"/>
              </w:rPr>
            </w:pPr>
            <w:r>
              <w:rPr>
                <w:rFonts w:ascii="Times New Roman" w:eastAsia="Times New Roman" w:hAnsi="Times New Roman" w:cs="Times New Roman"/>
                <w:b/>
                <w:color w:val="221E1F"/>
                <w:spacing w:val="-1"/>
                <w:w w:val="105"/>
                <w:sz w:val="24"/>
                <w:szCs w:val="24"/>
                <w:lang w:val="ru-RU"/>
              </w:rPr>
              <w:t>Треугольники – 22 часа</w:t>
            </w:r>
          </w:p>
        </w:tc>
      </w:tr>
      <w:tr w:rsidR="00FA56F3" w:rsidRPr="00AC12F9" w:rsidTr="00FA56F3">
        <w:trPr>
          <w:trHeight w:val="533"/>
        </w:trPr>
        <w:tc>
          <w:tcPr>
            <w:tcW w:w="633" w:type="dxa"/>
            <w:tcBorders>
              <w:top w:val="single" w:sz="6" w:space="0" w:color="000000"/>
              <w:left w:val="single" w:sz="6" w:space="0" w:color="000000"/>
              <w:bottom w:val="single" w:sz="6" w:space="0" w:color="000000"/>
              <w:right w:val="single" w:sz="6" w:space="0" w:color="000000"/>
            </w:tcBorders>
            <w:hideMark/>
          </w:tcPr>
          <w:p w:rsidR="00FA56F3" w:rsidRDefault="00FA56F3">
            <w:pPr>
              <w:spacing w:before="86"/>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15.</w:t>
            </w:r>
          </w:p>
        </w:tc>
        <w:tc>
          <w:tcPr>
            <w:tcW w:w="1494" w:type="dxa"/>
            <w:tcBorders>
              <w:top w:val="single" w:sz="6" w:space="0" w:color="000000"/>
              <w:left w:val="single" w:sz="6" w:space="0" w:color="000000"/>
              <w:bottom w:val="single" w:sz="6" w:space="0" w:color="000000"/>
              <w:right w:val="single" w:sz="6" w:space="0" w:color="000000"/>
            </w:tcBorders>
          </w:tcPr>
          <w:p w:rsidR="00FA56F3" w:rsidRDefault="00FA56F3">
            <w:pPr>
              <w:spacing w:before="86" w:line="290" w:lineRule="auto"/>
              <w:ind w:right="178"/>
              <w:rPr>
                <w:rFonts w:ascii="Times New Roman" w:eastAsia="Times New Roman" w:hAnsi="Times New Roman" w:cs="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FA56F3" w:rsidRDefault="00FA56F3">
            <w:pPr>
              <w:spacing w:before="86" w:line="290" w:lineRule="auto"/>
              <w:ind w:right="178"/>
              <w:rPr>
                <w:rFonts w:ascii="Times New Roman" w:eastAsia="Times New Roman" w:hAnsi="Times New Roman" w:cs="Times New Roman"/>
                <w:sz w:val="24"/>
                <w:szCs w:val="24"/>
                <w:lang w:val="ru-RU"/>
              </w:rPr>
            </w:pPr>
          </w:p>
        </w:tc>
        <w:tc>
          <w:tcPr>
            <w:tcW w:w="10222" w:type="dxa"/>
            <w:tcBorders>
              <w:top w:val="single" w:sz="6" w:space="0" w:color="000000"/>
              <w:left w:val="single" w:sz="6" w:space="0" w:color="000000"/>
              <w:bottom w:val="single" w:sz="6" w:space="0" w:color="000000"/>
              <w:right w:val="single" w:sz="6" w:space="0" w:color="000000"/>
            </w:tcBorders>
            <w:hideMark/>
          </w:tcPr>
          <w:p w:rsidR="00FA56F3" w:rsidRDefault="00FA56F3">
            <w:pPr>
              <w:ind w:left="139" w:right="-1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Понятие о </w:t>
            </w:r>
            <w:proofErr w:type="spellStart"/>
            <w:r>
              <w:rPr>
                <w:rFonts w:ascii="Times New Roman" w:eastAsia="Times New Roman" w:hAnsi="Times New Roman" w:cs="Times New Roman"/>
                <w:sz w:val="24"/>
                <w:szCs w:val="24"/>
                <w:lang w:val="ru-RU"/>
              </w:rPr>
              <w:t>равныхтреугольниках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ипервичные</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представленияо</w:t>
            </w:r>
            <w:proofErr w:type="spellEnd"/>
            <w:r>
              <w:rPr>
                <w:rFonts w:ascii="Times New Roman" w:eastAsia="Times New Roman" w:hAnsi="Times New Roman" w:cs="Times New Roman"/>
                <w:sz w:val="24"/>
                <w:szCs w:val="24"/>
                <w:lang w:val="ru-RU"/>
              </w:rPr>
              <w:t xml:space="preserve"> равных (конгруэнтных</w:t>
            </w:r>
            <w:proofErr w:type="gramStart"/>
            <w:r>
              <w:rPr>
                <w:rFonts w:ascii="Times New Roman" w:eastAsia="Times New Roman" w:hAnsi="Times New Roman" w:cs="Times New Roman"/>
                <w:sz w:val="24"/>
                <w:szCs w:val="24"/>
                <w:lang w:val="ru-RU"/>
              </w:rPr>
              <w:t>)ф</w:t>
            </w:r>
            <w:proofErr w:type="gramEnd"/>
            <w:r>
              <w:rPr>
                <w:rFonts w:ascii="Times New Roman" w:eastAsia="Times New Roman" w:hAnsi="Times New Roman" w:cs="Times New Roman"/>
                <w:sz w:val="24"/>
                <w:szCs w:val="24"/>
                <w:lang w:val="ru-RU"/>
              </w:rPr>
              <w:t>игурах</w:t>
            </w:r>
          </w:p>
        </w:tc>
      </w:tr>
      <w:tr w:rsidR="00FA56F3" w:rsidTr="00FA56F3">
        <w:trPr>
          <w:trHeight w:val="244"/>
        </w:trPr>
        <w:tc>
          <w:tcPr>
            <w:tcW w:w="633"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16.</w:t>
            </w:r>
          </w:p>
        </w:tc>
        <w:tc>
          <w:tcPr>
            <w:tcW w:w="1494"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101"/>
              <w:rPr>
                <w:rFonts w:ascii="Times New Roman" w:eastAsia="Times New Roman" w:hAnsi="Times New Roman" w:cs="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101"/>
              <w:rPr>
                <w:rFonts w:ascii="Times New Roman" w:eastAsia="Times New Roman" w:hAnsi="Times New Roman" w:cs="Times New Roman"/>
                <w:sz w:val="24"/>
                <w:szCs w:val="24"/>
                <w:lang w:val="ru-RU"/>
              </w:rPr>
            </w:pPr>
          </w:p>
        </w:tc>
        <w:tc>
          <w:tcPr>
            <w:tcW w:w="10222" w:type="dxa"/>
            <w:tcBorders>
              <w:top w:val="single" w:sz="6" w:space="0" w:color="000000"/>
              <w:left w:val="single" w:sz="6" w:space="0" w:color="000000"/>
              <w:bottom w:val="single" w:sz="6" w:space="0" w:color="000000"/>
              <w:right w:val="single" w:sz="6" w:space="0" w:color="000000"/>
            </w:tcBorders>
            <w:hideMark/>
          </w:tcPr>
          <w:p w:rsidR="00FA56F3" w:rsidRDefault="00FA56F3">
            <w:pPr>
              <w:spacing w:line="290" w:lineRule="auto"/>
              <w:ind w:right="101" w:firstLine="13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Первый признак </w:t>
            </w:r>
            <w:proofErr w:type="spellStart"/>
            <w:r>
              <w:rPr>
                <w:rFonts w:ascii="Times New Roman" w:eastAsia="Times New Roman" w:hAnsi="Times New Roman" w:cs="Times New Roman"/>
                <w:sz w:val="24"/>
                <w:szCs w:val="24"/>
                <w:lang w:val="ru-RU"/>
              </w:rPr>
              <w:t>равенстватреугольников</w:t>
            </w:r>
            <w:proofErr w:type="spellEnd"/>
          </w:p>
        </w:tc>
      </w:tr>
      <w:tr w:rsidR="00FA56F3" w:rsidTr="00FA56F3">
        <w:trPr>
          <w:trHeight w:val="178"/>
        </w:trPr>
        <w:tc>
          <w:tcPr>
            <w:tcW w:w="633"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17.</w:t>
            </w:r>
          </w:p>
        </w:tc>
        <w:tc>
          <w:tcPr>
            <w:tcW w:w="1494"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151"/>
              <w:rPr>
                <w:rFonts w:ascii="Times New Roman" w:eastAsia="Times New Roman" w:hAnsi="Times New Roman" w:cs="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151"/>
              <w:rPr>
                <w:rFonts w:ascii="Times New Roman" w:eastAsia="Times New Roman" w:hAnsi="Times New Roman" w:cs="Times New Roman"/>
                <w:sz w:val="24"/>
                <w:szCs w:val="24"/>
                <w:lang w:val="ru-RU"/>
              </w:rPr>
            </w:pPr>
          </w:p>
        </w:tc>
        <w:tc>
          <w:tcPr>
            <w:tcW w:w="10222" w:type="dxa"/>
            <w:tcBorders>
              <w:top w:val="single" w:sz="6" w:space="0" w:color="000000"/>
              <w:left w:val="single" w:sz="6" w:space="0" w:color="000000"/>
              <w:bottom w:val="single" w:sz="6" w:space="0" w:color="000000"/>
              <w:right w:val="single" w:sz="6" w:space="0" w:color="000000"/>
            </w:tcBorders>
            <w:hideMark/>
          </w:tcPr>
          <w:p w:rsidR="00FA56F3" w:rsidRDefault="00FA56F3">
            <w:pPr>
              <w:ind w:right="151" w:firstLine="13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Второй признак </w:t>
            </w:r>
            <w:proofErr w:type="spellStart"/>
            <w:r>
              <w:rPr>
                <w:rFonts w:ascii="Times New Roman" w:eastAsia="Times New Roman" w:hAnsi="Times New Roman" w:cs="Times New Roman"/>
                <w:sz w:val="24"/>
                <w:szCs w:val="24"/>
                <w:lang w:val="ru-RU"/>
              </w:rPr>
              <w:t>равенстватреугольников</w:t>
            </w:r>
            <w:proofErr w:type="spellEnd"/>
          </w:p>
        </w:tc>
      </w:tr>
      <w:tr w:rsidR="00FA56F3" w:rsidTr="00FA56F3">
        <w:trPr>
          <w:trHeight w:val="253"/>
        </w:trPr>
        <w:tc>
          <w:tcPr>
            <w:tcW w:w="633"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18.</w:t>
            </w:r>
          </w:p>
        </w:tc>
        <w:tc>
          <w:tcPr>
            <w:tcW w:w="1494"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84"/>
              <w:rPr>
                <w:rFonts w:ascii="Times New Roman" w:eastAsia="Times New Roman" w:hAnsi="Times New Roman" w:cs="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84"/>
              <w:rPr>
                <w:rFonts w:ascii="Times New Roman" w:eastAsia="Times New Roman" w:hAnsi="Times New Roman" w:cs="Times New Roman"/>
                <w:sz w:val="24"/>
                <w:szCs w:val="24"/>
                <w:lang w:val="ru-RU"/>
              </w:rPr>
            </w:pPr>
          </w:p>
        </w:tc>
        <w:tc>
          <w:tcPr>
            <w:tcW w:w="10222" w:type="dxa"/>
            <w:tcBorders>
              <w:top w:val="single" w:sz="6" w:space="0" w:color="000000"/>
              <w:left w:val="single" w:sz="6" w:space="0" w:color="000000"/>
              <w:bottom w:val="single" w:sz="6" w:space="0" w:color="000000"/>
              <w:right w:val="single" w:sz="6" w:space="0" w:color="000000"/>
            </w:tcBorders>
            <w:hideMark/>
          </w:tcPr>
          <w:p w:rsidR="00FA56F3" w:rsidRDefault="00FA56F3">
            <w:pPr>
              <w:ind w:right="84" w:firstLine="13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Первый и второй </w:t>
            </w:r>
            <w:proofErr w:type="spellStart"/>
            <w:r>
              <w:rPr>
                <w:rFonts w:ascii="Times New Roman" w:eastAsia="Times New Roman" w:hAnsi="Times New Roman" w:cs="Times New Roman"/>
                <w:sz w:val="24"/>
                <w:szCs w:val="24"/>
                <w:lang w:val="ru-RU"/>
              </w:rPr>
              <w:t>признакиравенстватреугольников</w:t>
            </w:r>
            <w:proofErr w:type="spellEnd"/>
          </w:p>
        </w:tc>
      </w:tr>
      <w:tr w:rsidR="00FA56F3" w:rsidTr="00FA56F3">
        <w:trPr>
          <w:trHeight w:val="188"/>
        </w:trPr>
        <w:tc>
          <w:tcPr>
            <w:tcW w:w="633"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19.</w:t>
            </w:r>
          </w:p>
        </w:tc>
        <w:tc>
          <w:tcPr>
            <w:tcW w:w="1494"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169"/>
              <w:rPr>
                <w:rFonts w:ascii="Times New Roman" w:eastAsia="Times New Roman" w:hAnsi="Times New Roman" w:cs="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169"/>
              <w:rPr>
                <w:rFonts w:ascii="Times New Roman" w:eastAsia="Times New Roman" w:hAnsi="Times New Roman" w:cs="Times New Roman"/>
                <w:sz w:val="24"/>
                <w:szCs w:val="24"/>
                <w:lang w:val="ru-RU"/>
              </w:rPr>
            </w:pPr>
          </w:p>
        </w:tc>
        <w:tc>
          <w:tcPr>
            <w:tcW w:w="10222" w:type="dxa"/>
            <w:tcBorders>
              <w:top w:val="single" w:sz="6" w:space="0" w:color="000000"/>
              <w:left w:val="single" w:sz="6" w:space="0" w:color="000000"/>
              <w:bottom w:val="single" w:sz="6" w:space="0" w:color="000000"/>
              <w:right w:val="single" w:sz="6" w:space="0" w:color="000000"/>
            </w:tcBorders>
            <w:hideMark/>
          </w:tcPr>
          <w:p w:rsidR="00FA56F3" w:rsidRDefault="00FA56F3">
            <w:pPr>
              <w:ind w:right="169" w:firstLine="13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Третий признак </w:t>
            </w:r>
            <w:proofErr w:type="spellStart"/>
            <w:r>
              <w:rPr>
                <w:rFonts w:ascii="Times New Roman" w:eastAsia="Times New Roman" w:hAnsi="Times New Roman" w:cs="Times New Roman"/>
                <w:sz w:val="24"/>
                <w:szCs w:val="24"/>
                <w:lang w:val="ru-RU"/>
              </w:rPr>
              <w:t>равенстватреугольников</w:t>
            </w:r>
            <w:proofErr w:type="spellEnd"/>
          </w:p>
        </w:tc>
      </w:tr>
      <w:tr w:rsidR="00FA56F3" w:rsidRPr="00AC12F9" w:rsidTr="00FA56F3">
        <w:trPr>
          <w:trHeight w:val="264"/>
        </w:trPr>
        <w:tc>
          <w:tcPr>
            <w:tcW w:w="633"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20.</w:t>
            </w:r>
          </w:p>
        </w:tc>
        <w:tc>
          <w:tcPr>
            <w:tcW w:w="1494"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244"/>
              <w:rPr>
                <w:rFonts w:ascii="Times New Roman" w:eastAsia="Times New Roman" w:hAnsi="Times New Roman" w:cs="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244"/>
              <w:rPr>
                <w:rFonts w:ascii="Times New Roman" w:eastAsia="Times New Roman" w:hAnsi="Times New Roman" w:cs="Times New Roman"/>
                <w:sz w:val="24"/>
                <w:szCs w:val="24"/>
                <w:lang w:val="ru-RU"/>
              </w:rPr>
            </w:pPr>
          </w:p>
        </w:tc>
        <w:tc>
          <w:tcPr>
            <w:tcW w:w="10222" w:type="dxa"/>
            <w:tcBorders>
              <w:top w:val="single" w:sz="6" w:space="0" w:color="000000"/>
              <w:left w:val="single" w:sz="6" w:space="0" w:color="000000"/>
              <w:bottom w:val="single" w:sz="6" w:space="0" w:color="000000"/>
              <w:right w:val="single" w:sz="6" w:space="0" w:color="000000"/>
            </w:tcBorders>
            <w:hideMark/>
          </w:tcPr>
          <w:p w:rsidR="00FA56F3" w:rsidRDefault="00FA56F3">
            <w:pPr>
              <w:ind w:right="244" w:firstLine="13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Повторение по </w:t>
            </w:r>
            <w:proofErr w:type="spellStart"/>
            <w:r>
              <w:rPr>
                <w:rFonts w:ascii="Times New Roman" w:eastAsia="Times New Roman" w:hAnsi="Times New Roman" w:cs="Times New Roman"/>
                <w:sz w:val="24"/>
                <w:szCs w:val="24"/>
                <w:lang w:val="ru-RU"/>
              </w:rPr>
              <w:t>теме</w:t>
            </w:r>
            <w:proofErr w:type="gramStart"/>
            <w:r>
              <w:rPr>
                <w:rFonts w:ascii="Times New Roman" w:eastAsia="Times New Roman" w:hAnsi="Times New Roman" w:cs="Times New Roman"/>
                <w:sz w:val="24"/>
                <w:szCs w:val="24"/>
                <w:lang w:val="ru-RU"/>
              </w:rPr>
              <w:t>«П</w:t>
            </w:r>
            <w:proofErr w:type="gramEnd"/>
            <w:r>
              <w:rPr>
                <w:rFonts w:ascii="Times New Roman" w:eastAsia="Times New Roman" w:hAnsi="Times New Roman" w:cs="Times New Roman"/>
                <w:sz w:val="24"/>
                <w:szCs w:val="24"/>
                <w:lang w:val="ru-RU"/>
              </w:rPr>
              <w:t>ризнаки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равенстватреугольников</w:t>
            </w:r>
            <w:proofErr w:type="spellEnd"/>
            <w:r>
              <w:rPr>
                <w:rFonts w:ascii="Times New Roman" w:eastAsia="Times New Roman" w:hAnsi="Times New Roman" w:cs="Times New Roman"/>
                <w:sz w:val="24"/>
                <w:szCs w:val="24"/>
                <w:lang w:val="ru-RU"/>
              </w:rPr>
              <w:t>»</w:t>
            </w:r>
          </w:p>
        </w:tc>
      </w:tr>
      <w:tr w:rsidR="00FA56F3" w:rsidRPr="00AC12F9" w:rsidTr="00FA56F3">
        <w:trPr>
          <w:trHeight w:val="481"/>
        </w:trPr>
        <w:tc>
          <w:tcPr>
            <w:tcW w:w="633"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21.</w:t>
            </w:r>
          </w:p>
        </w:tc>
        <w:tc>
          <w:tcPr>
            <w:tcW w:w="1494"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377"/>
              <w:rPr>
                <w:rFonts w:ascii="Times New Roman" w:eastAsia="Times New Roman" w:hAnsi="Times New Roman" w:cs="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377"/>
              <w:rPr>
                <w:rFonts w:ascii="Times New Roman" w:eastAsia="Times New Roman" w:hAnsi="Times New Roman" w:cs="Times New Roman"/>
                <w:sz w:val="24"/>
                <w:szCs w:val="24"/>
                <w:lang w:val="ru-RU"/>
              </w:rPr>
            </w:pPr>
          </w:p>
        </w:tc>
        <w:tc>
          <w:tcPr>
            <w:tcW w:w="10222" w:type="dxa"/>
            <w:tcBorders>
              <w:top w:val="single" w:sz="6" w:space="0" w:color="000000"/>
              <w:left w:val="single" w:sz="6" w:space="0" w:color="000000"/>
              <w:bottom w:val="single" w:sz="6" w:space="0" w:color="000000"/>
              <w:right w:val="single" w:sz="6" w:space="0" w:color="000000"/>
            </w:tcBorders>
            <w:hideMark/>
          </w:tcPr>
          <w:p w:rsidR="00FA56F3" w:rsidRDefault="00FA56F3">
            <w:pPr>
              <w:ind w:left="139" w:right="377"/>
              <w:rPr>
                <w:rFonts w:ascii="Times New Roman" w:eastAsia="Times New Roman" w:hAnsi="Times New Roman" w:cs="Times New Roman"/>
                <w:b/>
                <w:bCs/>
                <w:i/>
                <w:iCs/>
                <w:sz w:val="24"/>
                <w:szCs w:val="24"/>
                <w:lang w:val="ru-RU"/>
              </w:rPr>
            </w:pPr>
            <w:r>
              <w:rPr>
                <w:rFonts w:ascii="Times New Roman" w:eastAsia="Times New Roman" w:hAnsi="Times New Roman" w:cs="Times New Roman"/>
                <w:b/>
                <w:bCs/>
                <w:i/>
                <w:iCs/>
                <w:sz w:val="24"/>
                <w:szCs w:val="24"/>
                <w:lang w:val="ru-RU"/>
              </w:rPr>
              <w:t xml:space="preserve">Контрольная работа №2 по теме «Признаки </w:t>
            </w:r>
            <w:proofErr w:type="spellStart"/>
            <w:r>
              <w:rPr>
                <w:rFonts w:ascii="Times New Roman" w:eastAsia="Times New Roman" w:hAnsi="Times New Roman" w:cs="Times New Roman"/>
                <w:b/>
                <w:bCs/>
                <w:i/>
                <w:iCs/>
                <w:sz w:val="24"/>
                <w:szCs w:val="24"/>
                <w:lang w:val="ru-RU"/>
              </w:rPr>
              <w:t>равенстватреугольников</w:t>
            </w:r>
            <w:proofErr w:type="spellEnd"/>
            <w:r>
              <w:rPr>
                <w:rFonts w:ascii="Times New Roman" w:eastAsia="Times New Roman" w:hAnsi="Times New Roman" w:cs="Times New Roman"/>
                <w:b/>
                <w:bCs/>
                <w:i/>
                <w:iCs/>
                <w:sz w:val="24"/>
                <w:szCs w:val="24"/>
                <w:lang w:val="ru-RU"/>
              </w:rPr>
              <w:t>»</w:t>
            </w:r>
          </w:p>
        </w:tc>
      </w:tr>
      <w:tr w:rsidR="00FA56F3" w:rsidTr="00FA56F3">
        <w:trPr>
          <w:trHeight w:val="191"/>
        </w:trPr>
        <w:tc>
          <w:tcPr>
            <w:tcW w:w="633"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22.</w:t>
            </w:r>
          </w:p>
        </w:tc>
        <w:tc>
          <w:tcPr>
            <w:tcW w:w="1494"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791"/>
              <w:rPr>
                <w:rFonts w:ascii="Times New Roman" w:eastAsia="Times New Roman" w:hAnsi="Times New Roman" w:cs="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791"/>
              <w:rPr>
                <w:rFonts w:ascii="Times New Roman" w:eastAsia="Times New Roman" w:hAnsi="Times New Roman" w:cs="Times New Roman"/>
                <w:sz w:val="24"/>
                <w:szCs w:val="24"/>
                <w:lang w:val="ru-RU"/>
              </w:rPr>
            </w:pPr>
          </w:p>
        </w:tc>
        <w:tc>
          <w:tcPr>
            <w:tcW w:w="10222" w:type="dxa"/>
            <w:tcBorders>
              <w:top w:val="single" w:sz="6" w:space="0" w:color="000000"/>
              <w:left w:val="single" w:sz="6" w:space="0" w:color="000000"/>
              <w:bottom w:val="single" w:sz="6" w:space="0" w:color="000000"/>
              <w:right w:val="single" w:sz="6" w:space="0" w:color="000000"/>
            </w:tcBorders>
            <w:hideMark/>
          </w:tcPr>
          <w:p w:rsidR="00FA56F3" w:rsidRDefault="00FA56F3">
            <w:pPr>
              <w:ind w:right="791" w:firstLine="13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Признаки </w:t>
            </w:r>
            <w:proofErr w:type="spellStart"/>
            <w:r>
              <w:rPr>
                <w:rFonts w:ascii="Times New Roman" w:eastAsia="Times New Roman" w:hAnsi="Times New Roman" w:cs="Times New Roman"/>
                <w:sz w:val="24"/>
                <w:szCs w:val="24"/>
                <w:lang w:val="ru-RU"/>
              </w:rPr>
              <w:t>равенствапрямоугольныхтреугольников</w:t>
            </w:r>
            <w:proofErr w:type="spellEnd"/>
            <w:r>
              <w:rPr>
                <w:rFonts w:ascii="Times New Roman" w:eastAsia="Times New Roman" w:hAnsi="Times New Roman" w:cs="Times New Roman"/>
                <w:sz w:val="24"/>
                <w:szCs w:val="24"/>
                <w:lang w:val="ru-RU"/>
              </w:rPr>
              <w:t>.</w:t>
            </w:r>
          </w:p>
        </w:tc>
      </w:tr>
      <w:tr w:rsidR="00FA56F3" w:rsidTr="00FA56F3">
        <w:trPr>
          <w:trHeight w:val="268"/>
        </w:trPr>
        <w:tc>
          <w:tcPr>
            <w:tcW w:w="633"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23.</w:t>
            </w:r>
          </w:p>
        </w:tc>
        <w:tc>
          <w:tcPr>
            <w:tcW w:w="1494"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791"/>
              <w:rPr>
                <w:rFonts w:ascii="Times New Roman" w:eastAsia="Times New Roman" w:hAnsi="Times New Roman" w:cs="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791"/>
              <w:rPr>
                <w:rFonts w:ascii="Times New Roman" w:eastAsia="Times New Roman" w:hAnsi="Times New Roman" w:cs="Times New Roman"/>
                <w:sz w:val="24"/>
                <w:szCs w:val="24"/>
                <w:lang w:val="ru-RU"/>
              </w:rPr>
            </w:pPr>
          </w:p>
        </w:tc>
        <w:tc>
          <w:tcPr>
            <w:tcW w:w="10222" w:type="dxa"/>
            <w:tcBorders>
              <w:top w:val="single" w:sz="6" w:space="0" w:color="000000"/>
              <w:left w:val="single" w:sz="6" w:space="0" w:color="000000"/>
              <w:bottom w:val="single" w:sz="6" w:space="0" w:color="000000"/>
              <w:right w:val="single" w:sz="6" w:space="0" w:color="000000"/>
            </w:tcBorders>
            <w:hideMark/>
          </w:tcPr>
          <w:p w:rsidR="00FA56F3" w:rsidRDefault="00FA56F3">
            <w:pPr>
              <w:ind w:right="791" w:firstLine="13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Доказательство </w:t>
            </w:r>
            <w:proofErr w:type="spellStart"/>
            <w:r>
              <w:rPr>
                <w:rFonts w:ascii="Times New Roman" w:eastAsia="Times New Roman" w:hAnsi="Times New Roman" w:cs="Times New Roman"/>
                <w:sz w:val="24"/>
                <w:szCs w:val="24"/>
                <w:lang w:val="ru-RU"/>
              </w:rPr>
              <w:t>равенствапрямоугольныхтреугольников</w:t>
            </w:r>
            <w:proofErr w:type="spellEnd"/>
            <w:r>
              <w:rPr>
                <w:rFonts w:ascii="Times New Roman" w:eastAsia="Times New Roman" w:hAnsi="Times New Roman" w:cs="Times New Roman"/>
                <w:sz w:val="24"/>
                <w:szCs w:val="24"/>
                <w:lang w:val="ru-RU"/>
              </w:rPr>
              <w:t>.</w:t>
            </w:r>
          </w:p>
        </w:tc>
      </w:tr>
      <w:tr w:rsidR="00FA56F3" w:rsidTr="00FA56F3">
        <w:trPr>
          <w:trHeight w:val="201"/>
        </w:trPr>
        <w:tc>
          <w:tcPr>
            <w:tcW w:w="633"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24.</w:t>
            </w:r>
          </w:p>
        </w:tc>
        <w:tc>
          <w:tcPr>
            <w:tcW w:w="1494"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922"/>
              <w:rPr>
                <w:rFonts w:ascii="Times New Roman" w:eastAsia="Times New Roman" w:hAnsi="Times New Roman" w:cs="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922"/>
              <w:rPr>
                <w:rFonts w:ascii="Times New Roman" w:eastAsia="Times New Roman" w:hAnsi="Times New Roman" w:cs="Times New Roman"/>
                <w:sz w:val="24"/>
                <w:szCs w:val="24"/>
                <w:lang w:val="ru-RU"/>
              </w:rPr>
            </w:pPr>
          </w:p>
        </w:tc>
        <w:tc>
          <w:tcPr>
            <w:tcW w:w="10222" w:type="dxa"/>
            <w:tcBorders>
              <w:top w:val="single" w:sz="6" w:space="0" w:color="000000"/>
              <w:left w:val="single" w:sz="6" w:space="0" w:color="000000"/>
              <w:bottom w:val="single" w:sz="6" w:space="0" w:color="000000"/>
              <w:right w:val="single" w:sz="6" w:space="0" w:color="000000"/>
            </w:tcBorders>
            <w:hideMark/>
          </w:tcPr>
          <w:p w:rsidR="00FA56F3" w:rsidRDefault="00FA56F3">
            <w:pPr>
              <w:ind w:right="922" w:firstLine="13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Свойство </w:t>
            </w:r>
            <w:proofErr w:type="spellStart"/>
            <w:r>
              <w:rPr>
                <w:rFonts w:ascii="Times New Roman" w:eastAsia="Times New Roman" w:hAnsi="Times New Roman" w:cs="Times New Roman"/>
                <w:sz w:val="24"/>
                <w:szCs w:val="24"/>
                <w:lang w:val="ru-RU"/>
              </w:rPr>
              <w:t>медианыпрямоугольноготреугольника</w:t>
            </w:r>
            <w:proofErr w:type="spellEnd"/>
          </w:p>
        </w:tc>
      </w:tr>
      <w:tr w:rsidR="00FA56F3" w:rsidTr="00FA56F3">
        <w:trPr>
          <w:trHeight w:val="136"/>
        </w:trPr>
        <w:tc>
          <w:tcPr>
            <w:tcW w:w="633"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25.</w:t>
            </w:r>
          </w:p>
        </w:tc>
        <w:tc>
          <w:tcPr>
            <w:tcW w:w="1494"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961"/>
              <w:rPr>
                <w:rFonts w:ascii="Times New Roman" w:eastAsia="Times New Roman" w:hAnsi="Times New Roman" w:cs="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961"/>
              <w:rPr>
                <w:rFonts w:ascii="Times New Roman" w:eastAsia="Times New Roman" w:hAnsi="Times New Roman" w:cs="Times New Roman"/>
                <w:sz w:val="24"/>
                <w:szCs w:val="24"/>
                <w:lang w:val="ru-RU"/>
              </w:rPr>
            </w:pPr>
          </w:p>
        </w:tc>
        <w:tc>
          <w:tcPr>
            <w:tcW w:w="10222" w:type="dxa"/>
            <w:tcBorders>
              <w:top w:val="single" w:sz="6" w:space="0" w:color="000000"/>
              <w:left w:val="single" w:sz="6" w:space="0" w:color="000000"/>
              <w:bottom w:val="single" w:sz="6" w:space="0" w:color="000000"/>
              <w:right w:val="single" w:sz="6" w:space="0" w:color="000000"/>
            </w:tcBorders>
            <w:hideMark/>
          </w:tcPr>
          <w:p w:rsidR="00FA56F3" w:rsidRDefault="00FA56F3">
            <w:pPr>
              <w:ind w:right="961" w:firstLine="13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Равнобедренные </w:t>
            </w:r>
            <w:proofErr w:type="spellStart"/>
            <w:r>
              <w:rPr>
                <w:rFonts w:ascii="Times New Roman" w:eastAsia="Times New Roman" w:hAnsi="Times New Roman" w:cs="Times New Roman"/>
                <w:sz w:val="24"/>
                <w:szCs w:val="24"/>
                <w:lang w:val="ru-RU"/>
              </w:rPr>
              <w:t>иравносторонниетреугольники</w:t>
            </w:r>
            <w:proofErr w:type="spellEnd"/>
          </w:p>
        </w:tc>
      </w:tr>
      <w:tr w:rsidR="00FA56F3" w:rsidTr="00FA56F3">
        <w:trPr>
          <w:trHeight w:val="212"/>
        </w:trPr>
        <w:tc>
          <w:tcPr>
            <w:tcW w:w="633"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26.</w:t>
            </w:r>
          </w:p>
        </w:tc>
        <w:tc>
          <w:tcPr>
            <w:tcW w:w="1494"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59"/>
              <w:rPr>
                <w:rFonts w:ascii="Times New Roman" w:eastAsia="Times New Roman" w:hAnsi="Times New Roman" w:cs="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59"/>
              <w:rPr>
                <w:rFonts w:ascii="Times New Roman" w:eastAsia="Times New Roman" w:hAnsi="Times New Roman" w:cs="Times New Roman"/>
                <w:sz w:val="24"/>
                <w:szCs w:val="24"/>
                <w:lang w:val="ru-RU"/>
              </w:rPr>
            </w:pPr>
          </w:p>
        </w:tc>
        <w:tc>
          <w:tcPr>
            <w:tcW w:w="10222" w:type="dxa"/>
            <w:tcBorders>
              <w:top w:val="single" w:sz="6" w:space="0" w:color="000000"/>
              <w:left w:val="single" w:sz="6" w:space="0" w:color="000000"/>
              <w:bottom w:val="single" w:sz="6" w:space="0" w:color="000000"/>
              <w:right w:val="single" w:sz="6" w:space="0" w:color="000000"/>
            </w:tcBorders>
            <w:hideMark/>
          </w:tcPr>
          <w:p w:rsidR="00FA56F3" w:rsidRDefault="00FA56F3">
            <w:pPr>
              <w:ind w:right="59" w:firstLine="139"/>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Равнобедренныйтреугольник</w:t>
            </w:r>
            <w:proofErr w:type="spellEnd"/>
          </w:p>
        </w:tc>
      </w:tr>
      <w:tr w:rsidR="00FA56F3" w:rsidTr="00FA56F3">
        <w:trPr>
          <w:trHeight w:val="131"/>
        </w:trPr>
        <w:tc>
          <w:tcPr>
            <w:tcW w:w="633"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27.</w:t>
            </w:r>
          </w:p>
        </w:tc>
        <w:tc>
          <w:tcPr>
            <w:tcW w:w="1494"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59"/>
              <w:rPr>
                <w:rFonts w:ascii="Times New Roman" w:eastAsia="Times New Roman" w:hAnsi="Times New Roman" w:cs="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59"/>
              <w:rPr>
                <w:rFonts w:ascii="Times New Roman" w:eastAsia="Times New Roman" w:hAnsi="Times New Roman" w:cs="Times New Roman"/>
                <w:sz w:val="24"/>
                <w:szCs w:val="24"/>
                <w:lang w:val="ru-RU"/>
              </w:rPr>
            </w:pPr>
          </w:p>
        </w:tc>
        <w:tc>
          <w:tcPr>
            <w:tcW w:w="10222" w:type="dxa"/>
            <w:tcBorders>
              <w:top w:val="single" w:sz="6" w:space="0" w:color="000000"/>
              <w:left w:val="single" w:sz="6" w:space="0" w:color="000000"/>
              <w:bottom w:val="single" w:sz="6" w:space="0" w:color="000000"/>
              <w:right w:val="single" w:sz="6" w:space="0" w:color="000000"/>
            </w:tcBorders>
            <w:hideMark/>
          </w:tcPr>
          <w:p w:rsidR="00FA56F3" w:rsidRDefault="00FA56F3">
            <w:pPr>
              <w:ind w:right="59" w:firstLine="139"/>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Равнобедренныйтреугольникиегосвойства</w:t>
            </w:r>
            <w:proofErr w:type="spellEnd"/>
          </w:p>
        </w:tc>
      </w:tr>
      <w:tr w:rsidR="00FA56F3" w:rsidTr="00FA56F3">
        <w:trPr>
          <w:trHeight w:val="349"/>
        </w:trPr>
        <w:tc>
          <w:tcPr>
            <w:tcW w:w="633"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28.</w:t>
            </w:r>
          </w:p>
        </w:tc>
        <w:tc>
          <w:tcPr>
            <w:tcW w:w="1494"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1093"/>
              <w:rPr>
                <w:rFonts w:ascii="Times New Roman" w:eastAsia="Times New Roman" w:hAnsi="Times New Roman" w:cs="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1093"/>
              <w:rPr>
                <w:rFonts w:ascii="Times New Roman" w:eastAsia="Times New Roman" w:hAnsi="Times New Roman" w:cs="Times New Roman"/>
                <w:sz w:val="24"/>
                <w:szCs w:val="24"/>
                <w:lang w:val="ru-RU"/>
              </w:rPr>
            </w:pPr>
          </w:p>
        </w:tc>
        <w:tc>
          <w:tcPr>
            <w:tcW w:w="10222" w:type="dxa"/>
            <w:tcBorders>
              <w:top w:val="single" w:sz="6" w:space="0" w:color="000000"/>
              <w:left w:val="single" w:sz="6" w:space="0" w:color="000000"/>
              <w:bottom w:val="single" w:sz="6" w:space="0" w:color="000000"/>
              <w:right w:val="single" w:sz="6" w:space="0" w:color="000000"/>
            </w:tcBorders>
            <w:hideMark/>
          </w:tcPr>
          <w:p w:rsidR="00FA56F3" w:rsidRDefault="00FA56F3">
            <w:pPr>
              <w:ind w:right="1093" w:firstLine="139"/>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Признакиравнобедренноготреугольника</w:t>
            </w:r>
            <w:proofErr w:type="spellEnd"/>
          </w:p>
        </w:tc>
      </w:tr>
      <w:tr w:rsidR="00FA56F3" w:rsidTr="00FA56F3">
        <w:trPr>
          <w:trHeight w:val="141"/>
        </w:trPr>
        <w:tc>
          <w:tcPr>
            <w:tcW w:w="633"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29.</w:t>
            </w:r>
          </w:p>
        </w:tc>
        <w:tc>
          <w:tcPr>
            <w:tcW w:w="1494"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1093"/>
              <w:rPr>
                <w:rFonts w:ascii="Times New Roman" w:eastAsia="Times New Roman" w:hAnsi="Times New Roman" w:cs="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1093"/>
              <w:rPr>
                <w:rFonts w:ascii="Times New Roman" w:eastAsia="Times New Roman" w:hAnsi="Times New Roman" w:cs="Times New Roman"/>
                <w:sz w:val="24"/>
                <w:szCs w:val="24"/>
                <w:lang w:val="ru-RU"/>
              </w:rPr>
            </w:pPr>
          </w:p>
        </w:tc>
        <w:tc>
          <w:tcPr>
            <w:tcW w:w="10222" w:type="dxa"/>
            <w:tcBorders>
              <w:top w:val="single" w:sz="6" w:space="0" w:color="000000"/>
              <w:left w:val="single" w:sz="6" w:space="0" w:color="000000"/>
              <w:bottom w:val="single" w:sz="6" w:space="0" w:color="000000"/>
              <w:right w:val="single" w:sz="6" w:space="0" w:color="000000"/>
            </w:tcBorders>
            <w:hideMark/>
          </w:tcPr>
          <w:p w:rsidR="00FA56F3" w:rsidRDefault="00FA56F3">
            <w:pPr>
              <w:ind w:left="139" w:right="109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Применение </w:t>
            </w:r>
            <w:proofErr w:type="spellStart"/>
            <w:r>
              <w:rPr>
                <w:rFonts w:ascii="Times New Roman" w:eastAsia="Times New Roman" w:hAnsi="Times New Roman" w:cs="Times New Roman"/>
                <w:sz w:val="24"/>
                <w:szCs w:val="24"/>
                <w:lang w:val="ru-RU"/>
              </w:rPr>
              <w:t>признаковравнобедренноготреугольника</w:t>
            </w:r>
            <w:proofErr w:type="spellEnd"/>
          </w:p>
        </w:tc>
      </w:tr>
      <w:tr w:rsidR="00FA56F3" w:rsidTr="00FA56F3">
        <w:trPr>
          <w:trHeight w:val="203"/>
        </w:trPr>
        <w:tc>
          <w:tcPr>
            <w:tcW w:w="633"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30.</w:t>
            </w:r>
          </w:p>
        </w:tc>
        <w:tc>
          <w:tcPr>
            <w:tcW w:w="1494"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221"/>
              <w:rPr>
                <w:rFonts w:ascii="Times New Roman" w:eastAsia="Times New Roman" w:hAnsi="Times New Roman" w:cs="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221"/>
              <w:rPr>
                <w:rFonts w:ascii="Times New Roman" w:eastAsia="Times New Roman" w:hAnsi="Times New Roman" w:cs="Times New Roman"/>
                <w:sz w:val="24"/>
                <w:szCs w:val="24"/>
                <w:lang w:val="ru-RU"/>
              </w:rPr>
            </w:pPr>
          </w:p>
        </w:tc>
        <w:tc>
          <w:tcPr>
            <w:tcW w:w="10222" w:type="dxa"/>
            <w:tcBorders>
              <w:top w:val="single" w:sz="6" w:space="0" w:color="000000"/>
              <w:left w:val="single" w:sz="6" w:space="0" w:color="000000"/>
              <w:bottom w:val="single" w:sz="6" w:space="0" w:color="000000"/>
              <w:right w:val="single" w:sz="6" w:space="0" w:color="000000"/>
            </w:tcBorders>
            <w:hideMark/>
          </w:tcPr>
          <w:p w:rsidR="00FA56F3" w:rsidRDefault="00FA56F3">
            <w:pPr>
              <w:spacing w:line="290" w:lineRule="auto"/>
              <w:ind w:left="139" w:right="22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Против большей </w:t>
            </w:r>
            <w:proofErr w:type="spellStart"/>
            <w:r>
              <w:rPr>
                <w:rFonts w:ascii="Times New Roman" w:eastAsia="Times New Roman" w:hAnsi="Times New Roman" w:cs="Times New Roman"/>
                <w:sz w:val="24"/>
                <w:szCs w:val="24"/>
                <w:lang w:val="ru-RU"/>
              </w:rPr>
              <w:t>сторонытреугольника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лежитбольшийугол</w:t>
            </w:r>
            <w:proofErr w:type="spellEnd"/>
          </w:p>
        </w:tc>
      </w:tr>
      <w:tr w:rsidR="00FA56F3" w:rsidTr="00FA56F3">
        <w:trPr>
          <w:trHeight w:val="138"/>
        </w:trPr>
        <w:tc>
          <w:tcPr>
            <w:tcW w:w="633"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31.</w:t>
            </w:r>
          </w:p>
        </w:tc>
        <w:tc>
          <w:tcPr>
            <w:tcW w:w="1494"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100"/>
              <w:rPr>
                <w:rFonts w:ascii="Times New Roman" w:eastAsia="Times New Roman" w:hAnsi="Times New Roman" w:cs="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100"/>
              <w:rPr>
                <w:rFonts w:ascii="Times New Roman" w:eastAsia="Times New Roman" w:hAnsi="Times New Roman" w:cs="Times New Roman"/>
                <w:sz w:val="24"/>
                <w:szCs w:val="24"/>
                <w:lang w:val="ru-RU"/>
              </w:rPr>
            </w:pPr>
          </w:p>
        </w:tc>
        <w:tc>
          <w:tcPr>
            <w:tcW w:w="10222" w:type="dxa"/>
            <w:tcBorders>
              <w:top w:val="single" w:sz="6" w:space="0" w:color="000000"/>
              <w:left w:val="single" w:sz="6" w:space="0" w:color="000000"/>
              <w:bottom w:val="single" w:sz="6" w:space="0" w:color="000000"/>
              <w:right w:val="single" w:sz="6" w:space="0" w:color="000000"/>
            </w:tcBorders>
            <w:hideMark/>
          </w:tcPr>
          <w:p w:rsidR="00FA56F3" w:rsidRDefault="00FA56F3">
            <w:pPr>
              <w:spacing w:line="290" w:lineRule="auto"/>
              <w:ind w:left="139" w:right="1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Простейшие неравенства </w:t>
            </w:r>
            <w:proofErr w:type="spellStart"/>
            <w:r>
              <w:rPr>
                <w:rFonts w:ascii="Times New Roman" w:eastAsia="Times New Roman" w:hAnsi="Times New Roman" w:cs="Times New Roman"/>
                <w:sz w:val="24"/>
                <w:szCs w:val="24"/>
                <w:lang w:val="ru-RU"/>
              </w:rPr>
              <w:t>вгеометрии</w:t>
            </w:r>
            <w:proofErr w:type="spellEnd"/>
          </w:p>
        </w:tc>
      </w:tr>
      <w:tr w:rsidR="00FA56F3" w:rsidTr="00FA56F3">
        <w:trPr>
          <w:trHeight w:val="227"/>
        </w:trPr>
        <w:tc>
          <w:tcPr>
            <w:tcW w:w="633"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32.</w:t>
            </w:r>
          </w:p>
        </w:tc>
        <w:tc>
          <w:tcPr>
            <w:tcW w:w="1494"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10222" w:type="dxa"/>
            <w:tcBorders>
              <w:top w:val="single" w:sz="6" w:space="0" w:color="000000"/>
              <w:left w:val="single" w:sz="6" w:space="0" w:color="000000"/>
              <w:bottom w:val="single" w:sz="6" w:space="0" w:color="000000"/>
              <w:right w:val="single" w:sz="6" w:space="0" w:color="000000"/>
            </w:tcBorders>
            <w:hideMark/>
          </w:tcPr>
          <w:p w:rsidR="00FA56F3" w:rsidRDefault="00FA56F3">
            <w:pPr>
              <w:ind w:left="139"/>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Неравенствотреугольника</w:t>
            </w:r>
            <w:proofErr w:type="spellEnd"/>
          </w:p>
        </w:tc>
      </w:tr>
      <w:tr w:rsidR="00FA56F3" w:rsidTr="00FA56F3">
        <w:trPr>
          <w:trHeight w:val="65"/>
        </w:trPr>
        <w:tc>
          <w:tcPr>
            <w:tcW w:w="633"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33.</w:t>
            </w:r>
          </w:p>
        </w:tc>
        <w:tc>
          <w:tcPr>
            <w:tcW w:w="1494"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10222" w:type="dxa"/>
            <w:tcBorders>
              <w:top w:val="single" w:sz="6" w:space="0" w:color="000000"/>
              <w:left w:val="single" w:sz="6" w:space="0" w:color="000000"/>
              <w:bottom w:val="single" w:sz="6" w:space="0" w:color="000000"/>
              <w:right w:val="single" w:sz="6" w:space="0" w:color="000000"/>
            </w:tcBorders>
            <w:hideMark/>
          </w:tcPr>
          <w:p w:rsidR="00FA56F3" w:rsidRDefault="00FA56F3">
            <w:pPr>
              <w:ind w:left="139"/>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Неравенстволоманой</w:t>
            </w:r>
            <w:proofErr w:type="spellEnd"/>
            <w:r>
              <w:rPr>
                <w:rFonts w:ascii="Times New Roman" w:eastAsia="Times New Roman" w:hAnsi="Times New Roman" w:cs="Times New Roman"/>
                <w:sz w:val="24"/>
                <w:szCs w:val="24"/>
                <w:lang w:val="ru-RU"/>
              </w:rPr>
              <w:t>.</w:t>
            </w:r>
          </w:p>
        </w:tc>
      </w:tr>
      <w:tr w:rsidR="00FA56F3" w:rsidTr="00FA56F3">
        <w:trPr>
          <w:trHeight w:val="269"/>
        </w:trPr>
        <w:tc>
          <w:tcPr>
            <w:tcW w:w="633"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34.</w:t>
            </w:r>
          </w:p>
        </w:tc>
        <w:tc>
          <w:tcPr>
            <w:tcW w:w="1494"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182"/>
              <w:rPr>
                <w:rFonts w:ascii="Times New Roman" w:eastAsia="Times New Roman" w:hAnsi="Times New Roman" w:cs="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182"/>
              <w:rPr>
                <w:rFonts w:ascii="Times New Roman" w:eastAsia="Times New Roman" w:hAnsi="Times New Roman" w:cs="Times New Roman"/>
                <w:sz w:val="24"/>
                <w:szCs w:val="24"/>
                <w:lang w:val="ru-RU"/>
              </w:rPr>
            </w:pPr>
          </w:p>
        </w:tc>
        <w:tc>
          <w:tcPr>
            <w:tcW w:w="10222" w:type="dxa"/>
            <w:tcBorders>
              <w:top w:val="single" w:sz="6" w:space="0" w:color="000000"/>
              <w:left w:val="single" w:sz="6" w:space="0" w:color="000000"/>
              <w:bottom w:val="single" w:sz="6" w:space="0" w:color="000000"/>
              <w:right w:val="single" w:sz="6" w:space="0" w:color="000000"/>
            </w:tcBorders>
            <w:hideMark/>
          </w:tcPr>
          <w:p w:rsidR="00FA56F3" w:rsidRDefault="00FA56F3">
            <w:pPr>
              <w:spacing w:line="290" w:lineRule="auto"/>
              <w:ind w:left="139" w:right="18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Прямоугольныйтреугольниксугломв30°</w:t>
            </w:r>
          </w:p>
        </w:tc>
      </w:tr>
      <w:tr w:rsidR="00FA56F3" w:rsidTr="00FA56F3">
        <w:trPr>
          <w:trHeight w:val="269"/>
        </w:trPr>
        <w:tc>
          <w:tcPr>
            <w:tcW w:w="633"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35.</w:t>
            </w:r>
          </w:p>
        </w:tc>
        <w:tc>
          <w:tcPr>
            <w:tcW w:w="1494"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1019"/>
              <w:jc w:val="both"/>
              <w:rPr>
                <w:rFonts w:ascii="Times New Roman" w:eastAsia="Times New Roman" w:hAnsi="Times New Roman" w:cs="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1019"/>
              <w:jc w:val="both"/>
              <w:rPr>
                <w:rFonts w:ascii="Times New Roman" w:eastAsia="Times New Roman" w:hAnsi="Times New Roman" w:cs="Times New Roman"/>
                <w:sz w:val="24"/>
                <w:szCs w:val="24"/>
                <w:lang w:val="ru-RU"/>
              </w:rPr>
            </w:pPr>
          </w:p>
        </w:tc>
        <w:tc>
          <w:tcPr>
            <w:tcW w:w="10222" w:type="dxa"/>
            <w:tcBorders>
              <w:top w:val="single" w:sz="6" w:space="0" w:color="000000"/>
              <w:left w:val="single" w:sz="6" w:space="0" w:color="000000"/>
              <w:bottom w:val="single" w:sz="6" w:space="0" w:color="000000"/>
              <w:right w:val="single" w:sz="6" w:space="0" w:color="000000"/>
            </w:tcBorders>
            <w:hideMark/>
          </w:tcPr>
          <w:p w:rsidR="00FA56F3" w:rsidRDefault="00FA56F3">
            <w:pPr>
              <w:spacing w:line="290" w:lineRule="auto"/>
              <w:ind w:left="139" w:right="101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Первые понятия </w:t>
            </w:r>
            <w:proofErr w:type="spellStart"/>
            <w:r>
              <w:rPr>
                <w:rFonts w:ascii="Times New Roman" w:eastAsia="Times New Roman" w:hAnsi="Times New Roman" w:cs="Times New Roman"/>
                <w:sz w:val="24"/>
                <w:szCs w:val="24"/>
                <w:lang w:val="ru-RU"/>
              </w:rPr>
              <w:t>одоказательствах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вгеометрии</w:t>
            </w:r>
            <w:proofErr w:type="spellEnd"/>
          </w:p>
        </w:tc>
      </w:tr>
      <w:tr w:rsidR="00FA56F3" w:rsidTr="00FA56F3">
        <w:trPr>
          <w:trHeight w:val="127"/>
        </w:trPr>
        <w:tc>
          <w:tcPr>
            <w:tcW w:w="633"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36.</w:t>
            </w:r>
          </w:p>
        </w:tc>
        <w:tc>
          <w:tcPr>
            <w:tcW w:w="1494"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257"/>
              <w:rPr>
                <w:rFonts w:ascii="Times New Roman" w:eastAsia="Times New Roman" w:hAnsi="Times New Roman" w:cs="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257"/>
              <w:rPr>
                <w:rFonts w:ascii="Times New Roman" w:eastAsia="Times New Roman" w:hAnsi="Times New Roman" w:cs="Times New Roman"/>
                <w:sz w:val="24"/>
                <w:szCs w:val="24"/>
                <w:lang w:val="ru-RU"/>
              </w:rPr>
            </w:pPr>
          </w:p>
        </w:tc>
        <w:tc>
          <w:tcPr>
            <w:tcW w:w="10222" w:type="dxa"/>
            <w:tcBorders>
              <w:top w:val="single" w:sz="6" w:space="0" w:color="000000"/>
              <w:left w:val="single" w:sz="6" w:space="0" w:color="000000"/>
              <w:bottom w:val="single" w:sz="6" w:space="0" w:color="000000"/>
              <w:right w:val="single" w:sz="6" w:space="0" w:color="000000"/>
            </w:tcBorders>
            <w:hideMark/>
          </w:tcPr>
          <w:p w:rsidR="00FA56F3" w:rsidRDefault="00FA56F3">
            <w:pPr>
              <w:spacing w:line="290" w:lineRule="auto"/>
              <w:ind w:left="139" w:right="257"/>
              <w:rPr>
                <w:rFonts w:ascii="Times New Roman" w:eastAsia="Times New Roman" w:hAnsi="Times New Roman" w:cs="Times New Roman"/>
                <w:b/>
                <w:bCs/>
                <w:i/>
                <w:iCs/>
                <w:sz w:val="24"/>
                <w:szCs w:val="24"/>
                <w:lang w:val="ru-RU"/>
              </w:rPr>
            </w:pPr>
            <w:r>
              <w:rPr>
                <w:rFonts w:ascii="Times New Roman" w:eastAsia="Times New Roman" w:hAnsi="Times New Roman" w:cs="Times New Roman"/>
                <w:b/>
                <w:bCs/>
                <w:i/>
                <w:iCs/>
                <w:sz w:val="24"/>
                <w:szCs w:val="24"/>
                <w:lang w:val="ru-RU"/>
              </w:rPr>
              <w:t>Контрольная работа № 3потем</w:t>
            </w:r>
            <w:proofErr w:type="gramStart"/>
            <w:r>
              <w:rPr>
                <w:rFonts w:ascii="Times New Roman" w:eastAsia="Times New Roman" w:hAnsi="Times New Roman" w:cs="Times New Roman"/>
                <w:b/>
                <w:bCs/>
                <w:i/>
                <w:iCs/>
                <w:sz w:val="24"/>
                <w:szCs w:val="24"/>
                <w:lang w:val="ru-RU"/>
              </w:rPr>
              <w:t>е«</w:t>
            </w:r>
            <w:proofErr w:type="gramEnd"/>
            <w:r>
              <w:rPr>
                <w:rFonts w:ascii="Times New Roman" w:eastAsia="Times New Roman" w:hAnsi="Times New Roman" w:cs="Times New Roman"/>
                <w:b/>
                <w:bCs/>
                <w:i/>
                <w:iCs/>
                <w:sz w:val="24"/>
                <w:szCs w:val="24"/>
                <w:lang w:val="ru-RU"/>
              </w:rPr>
              <w:t>Треугольники»</w:t>
            </w:r>
          </w:p>
        </w:tc>
      </w:tr>
      <w:tr w:rsidR="00FA56F3" w:rsidTr="00FA56F3">
        <w:trPr>
          <w:trHeight w:val="127"/>
        </w:trPr>
        <w:tc>
          <w:tcPr>
            <w:tcW w:w="13908" w:type="dxa"/>
            <w:gridSpan w:val="4"/>
            <w:tcBorders>
              <w:top w:val="single" w:sz="6" w:space="0" w:color="000000"/>
              <w:left w:val="single" w:sz="6" w:space="0" w:color="000000"/>
              <w:bottom w:val="single" w:sz="6" w:space="0" w:color="000000"/>
              <w:right w:val="single" w:sz="6" w:space="0" w:color="000000"/>
            </w:tcBorders>
            <w:hideMark/>
          </w:tcPr>
          <w:p w:rsidR="00FA56F3" w:rsidRDefault="00FA56F3">
            <w:pPr>
              <w:spacing w:line="290" w:lineRule="auto"/>
              <w:ind w:left="139" w:right="257"/>
              <w:jc w:val="center"/>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b/>
                <w:color w:val="221E1F"/>
                <w:sz w:val="24"/>
                <w:szCs w:val="24"/>
                <w:lang w:val="ru-RU"/>
              </w:rPr>
              <w:t>Параллельныепрямые</w:t>
            </w:r>
            <w:proofErr w:type="gramStart"/>
            <w:r>
              <w:rPr>
                <w:rFonts w:ascii="Times New Roman" w:eastAsia="Times New Roman" w:hAnsi="Times New Roman" w:cs="Times New Roman"/>
                <w:b/>
                <w:color w:val="221E1F"/>
                <w:sz w:val="24"/>
                <w:szCs w:val="24"/>
                <w:lang w:val="ru-RU"/>
              </w:rPr>
              <w:t>,с</w:t>
            </w:r>
            <w:proofErr w:type="gramEnd"/>
            <w:r>
              <w:rPr>
                <w:rFonts w:ascii="Times New Roman" w:eastAsia="Times New Roman" w:hAnsi="Times New Roman" w:cs="Times New Roman"/>
                <w:b/>
                <w:color w:val="221E1F"/>
                <w:sz w:val="24"/>
                <w:szCs w:val="24"/>
                <w:lang w:val="ru-RU"/>
              </w:rPr>
              <w:t>умма</w:t>
            </w:r>
            <w:proofErr w:type="spellEnd"/>
            <w:r>
              <w:rPr>
                <w:rFonts w:ascii="Times New Roman" w:eastAsia="Times New Roman" w:hAnsi="Times New Roman" w:cs="Times New Roman"/>
                <w:b/>
                <w:color w:val="221E1F"/>
                <w:sz w:val="24"/>
                <w:szCs w:val="24"/>
                <w:lang w:val="ru-RU"/>
              </w:rPr>
              <w:t xml:space="preserve"> </w:t>
            </w:r>
            <w:proofErr w:type="spellStart"/>
            <w:r>
              <w:rPr>
                <w:rFonts w:ascii="Times New Roman" w:eastAsia="Times New Roman" w:hAnsi="Times New Roman" w:cs="Times New Roman"/>
                <w:b/>
                <w:color w:val="221E1F"/>
                <w:sz w:val="24"/>
                <w:szCs w:val="24"/>
                <w:lang w:val="ru-RU"/>
              </w:rPr>
              <w:t>угловтреугольника</w:t>
            </w:r>
            <w:proofErr w:type="spellEnd"/>
            <w:r>
              <w:rPr>
                <w:rFonts w:ascii="Times New Roman" w:eastAsia="Times New Roman" w:hAnsi="Times New Roman" w:cs="Times New Roman"/>
                <w:b/>
                <w:color w:val="221E1F"/>
                <w:sz w:val="24"/>
                <w:szCs w:val="24"/>
                <w:lang w:val="ru-RU"/>
              </w:rPr>
              <w:t xml:space="preserve"> – 14 часов</w:t>
            </w:r>
          </w:p>
        </w:tc>
      </w:tr>
      <w:tr w:rsidR="00FA56F3" w:rsidTr="00FA56F3">
        <w:trPr>
          <w:trHeight w:val="216"/>
        </w:trPr>
        <w:tc>
          <w:tcPr>
            <w:tcW w:w="633"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37.</w:t>
            </w:r>
          </w:p>
        </w:tc>
        <w:tc>
          <w:tcPr>
            <w:tcW w:w="1494"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10222" w:type="dxa"/>
            <w:tcBorders>
              <w:top w:val="single" w:sz="6" w:space="0" w:color="000000"/>
              <w:left w:val="single" w:sz="6" w:space="0" w:color="000000"/>
              <w:bottom w:val="single" w:sz="6" w:space="0" w:color="000000"/>
              <w:right w:val="single" w:sz="6" w:space="0" w:color="000000"/>
            </w:tcBorders>
            <w:hideMark/>
          </w:tcPr>
          <w:p w:rsidR="00FA56F3" w:rsidRDefault="00FA56F3">
            <w:pPr>
              <w:ind w:left="139"/>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Параллельныепрямые</w:t>
            </w:r>
            <w:proofErr w:type="spellEnd"/>
          </w:p>
        </w:tc>
      </w:tr>
      <w:tr w:rsidR="00FA56F3" w:rsidTr="00FA56F3">
        <w:trPr>
          <w:trHeight w:val="192"/>
        </w:trPr>
        <w:tc>
          <w:tcPr>
            <w:tcW w:w="633"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38.</w:t>
            </w:r>
          </w:p>
        </w:tc>
        <w:tc>
          <w:tcPr>
            <w:tcW w:w="1494"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10222" w:type="dxa"/>
            <w:tcBorders>
              <w:top w:val="single" w:sz="6" w:space="0" w:color="000000"/>
              <w:left w:val="single" w:sz="6" w:space="0" w:color="000000"/>
              <w:bottom w:val="single" w:sz="6" w:space="0" w:color="000000"/>
              <w:right w:val="single" w:sz="6" w:space="0" w:color="000000"/>
            </w:tcBorders>
            <w:hideMark/>
          </w:tcPr>
          <w:p w:rsidR="00FA56F3" w:rsidRDefault="00FA56F3">
            <w:pPr>
              <w:ind w:left="139"/>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Параллельныепрямые</w:t>
            </w:r>
            <w:proofErr w:type="spellEnd"/>
            <w:r>
              <w:rPr>
                <w:rFonts w:ascii="Times New Roman" w:eastAsia="Times New Roman" w:hAnsi="Times New Roman" w:cs="Times New Roman"/>
                <w:sz w:val="24"/>
                <w:szCs w:val="24"/>
                <w:lang w:val="ru-RU"/>
              </w:rPr>
              <w:t xml:space="preserve"> и секущая</w:t>
            </w:r>
          </w:p>
        </w:tc>
      </w:tr>
      <w:tr w:rsidR="00FA56F3" w:rsidTr="00FA56F3">
        <w:trPr>
          <w:trHeight w:val="196"/>
        </w:trPr>
        <w:tc>
          <w:tcPr>
            <w:tcW w:w="633"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39.</w:t>
            </w:r>
          </w:p>
        </w:tc>
        <w:tc>
          <w:tcPr>
            <w:tcW w:w="1494"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172"/>
              <w:rPr>
                <w:rFonts w:ascii="Times New Roman" w:eastAsia="Times New Roman" w:hAnsi="Times New Roman" w:cs="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172"/>
              <w:rPr>
                <w:rFonts w:ascii="Times New Roman" w:eastAsia="Times New Roman" w:hAnsi="Times New Roman" w:cs="Times New Roman"/>
                <w:sz w:val="24"/>
                <w:szCs w:val="24"/>
                <w:lang w:val="ru-RU"/>
              </w:rPr>
            </w:pPr>
          </w:p>
        </w:tc>
        <w:tc>
          <w:tcPr>
            <w:tcW w:w="10222" w:type="dxa"/>
            <w:tcBorders>
              <w:top w:val="single" w:sz="6" w:space="0" w:color="000000"/>
              <w:left w:val="single" w:sz="6" w:space="0" w:color="000000"/>
              <w:bottom w:val="single" w:sz="6" w:space="0" w:color="000000"/>
              <w:right w:val="single" w:sz="6" w:space="0" w:color="000000"/>
            </w:tcBorders>
            <w:hideMark/>
          </w:tcPr>
          <w:p w:rsidR="00FA56F3" w:rsidRDefault="00FA56F3">
            <w:pPr>
              <w:spacing w:line="290" w:lineRule="auto"/>
              <w:ind w:left="139" w:right="17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Признаки </w:t>
            </w:r>
            <w:proofErr w:type="spellStart"/>
            <w:r>
              <w:rPr>
                <w:rFonts w:ascii="Times New Roman" w:eastAsia="Times New Roman" w:hAnsi="Times New Roman" w:cs="Times New Roman"/>
                <w:sz w:val="24"/>
                <w:szCs w:val="24"/>
                <w:lang w:val="ru-RU"/>
              </w:rPr>
              <w:t>параллельностипрямых</w:t>
            </w:r>
            <w:proofErr w:type="spellEnd"/>
          </w:p>
        </w:tc>
      </w:tr>
      <w:tr w:rsidR="00FA56F3" w:rsidTr="00FA56F3">
        <w:trPr>
          <w:trHeight w:val="258"/>
        </w:trPr>
        <w:tc>
          <w:tcPr>
            <w:tcW w:w="633"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40.</w:t>
            </w:r>
          </w:p>
        </w:tc>
        <w:tc>
          <w:tcPr>
            <w:tcW w:w="1494"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172"/>
              <w:rPr>
                <w:rFonts w:ascii="Times New Roman" w:eastAsia="Times New Roman" w:hAnsi="Times New Roman" w:cs="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172"/>
              <w:rPr>
                <w:rFonts w:ascii="Times New Roman" w:eastAsia="Times New Roman" w:hAnsi="Times New Roman" w:cs="Times New Roman"/>
                <w:sz w:val="24"/>
                <w:szCs w:val="24"/>
                <w:lang w:val="ru-RU"/>
              </w:rPr>
            </w:pPr>
          </w:p>
        </w:tc>
        <w:tc>
          <w:tcPr>
            <w:tcW w:w="10222" w:type="dxa"/>
            <w:tcBorders>
              <w:top w:val="single" w:sz="6" w:space="0" w:color="000000"/>
              <w:left w:val="single" w:sz="6" w:space="0" w:color="000000"/>
              <w:bottom w:val="single" w:sz="6" w:space="0" w:color="000000"/>
              <w:right w:val="single" w:sz="6" w:space="0" w:color="000000"/>
            </w:tcBorders>
            <w:hideMark/>
          </w:tcPr>
          <w:p w:rsidR="00FA56F3" w:rsidRDefault="00FA56F3">
            <w:pPr>
              <w:spacing w:line="290" w:lineRule="auto"/>
              <w:ind w:left="139" w:right="172"/>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Признакипараллельностипрямых</w:t>
            </w:r>
            <w:proofErr w:type="spellEnd"/>
          </w:p>
        </w:tc>
      </w:tr>
      <w:tr w:rsidR="00FA56F3" w:rsidTr="00FA56F3">
        <w:trPr>
          <w:trHeight w:val="333"/>
        </w:trPr>
        <w:tc>
          <w:tcPr>
            <w:tcW w:w="633"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41.</w:t>
            </w:r>
          </w:p>
        </w:tc>
        <w:tc>
          <w:tcPr>
            <w:tcW w:w="1494"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10222" w:type="dxa"/>
            <w:tcBorders>
              <w:top w:val="single" w:sz="6" w:space="0" w:color="000000"/>
              <w:left w:val="single" w:sz="6" w:space="0" w:color="000000"/>
              <w:bottom w:val="single" w:sz="6" w:space="0" w:color="000000"/>
              <w:right w:val="single" w:sz="6" w:space="0" w:color="000000"/>
            </w:tcBorders>
            <w:hideMark/>
          </w:tcPr>
          <w:p w:rsidR="00FA56F3" w:rsidRDefault="00FA56F3">
            <w:pPr>
              <w:ind w:left="139"/>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ПятыйпостулатЕвклида</w:t>
            </w:r>
            <w:proofErr w:type="spellEnd"/>
            <w:r>
              <w:rPr>
                <w:rFonts w:ascii="Times New Roman" w:eastAsia="Times New Roman" w:hAnsi="Times New Roman" w:cs="Times New Roman"/>
                <w:sz w:val="24"/>
                <w:szCs w:val="24"/>
                <w:lang w:val="ru-RU"/>
              </w:rPr>
              <w:t>.</w:t>
            </w:r>
          </w:p>
        </w:tc>
      </w:tr>
      <w:tr w:rsidR="00FA56F3" w:rsidTr="00FA56F3">
        <w:trPr>
          <w:trHeight w:val="282"/>
        </w:trPr>
        <w:tc>
          <w:tcPr>
            <w:tcW w:w="633"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42.</w:t>
            </w:r>
          </w:p>
        </w:tc>
        <w:tc>
          <w:tcPr>
            <w:tcW w:w="1494"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394"/>
              <w:rPr>
                <w:rFonts w:ascii="Times New Roman" w:eastAsia="Times New Roman" w:hAnsi="Times New Roman" w:cs="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394"/>
              <w:rPr>
                <w:rFonts w:ascii="Times New Roman" w:eastAsia="Times New Roman" w:hAnsi="Times New Roman" w:cs="Times New Roman"/>
                <w:sz w:val="24"/>
                <w:szCs w:val="24"/>
                <w:lang w:val="ru-RU"/>
              </w:rPr>
            </w:pPr>
          </w:p>
        </w:tc>
        <w:tc>
          <w:tcPr>
            <w:tcW w:w="10222" w:type="dxa"/>
            <w:tcBorders>
              <w:top w:val="single" w:sz="6" w:space="0" w:color="000000"/>
              <w:left w:val="single" w:sz="6" w:space="0" w:color="000000"/>
              <w:bottom w:val="single" w:sz="6" w:space="0" w:color="000000"/>
              <w:right w:val="single" w:sz="6" w:space="0" w:color="000000"/>
            </w:tcBorders>
            <w:hideMark/>
          </w:tcPr>
          <w:p w:rsidR="00FA56F3" w:rsidRDefault="00FA56F3">
            <w:pPr>
              <w:spacing w:line="290" w:lineRule="auto"/>
              <w:ind w:left="139" w:right="39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Свойства </w:t>
            </w:r>
            <w:proofErr w:type="spellStart"/>
            <w:r>
              <w:rPr>
                <w:rFonts w:ascii="Times New Roman" w:eastAsia="Times New Roman" w:hAnsi="Times New Roman" w:cs="Times New Roman"/>
                <w:sz w:val="24"/>
                <w:szCs w:val="24"/>
                <w:lang w:val="ru-RU"/>
              </w:rPr>
              <w:t>параллельныхпрямых</w:t>
            </w:r>
            <w:proofErr w:type="spellEnd"/>
          </w:p>
        </w:tc>
      </w:tr>
      <w:tr w:rsidR="00FA56F3" w:rsidTr="00FA56F3">
        <w:trPr>
          <w:trHeight w:val="202"/>
        </w:trPr>
        <w:tc>
          <w:tcPr>
            <w:tcW w:w="633"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43.</w:t>
            </w:r>
          </w:p>
        </w:tc>
        <w:tc>
          <w:tcPr>
            <w:tcW w:w="1494"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394"/>
              <w:rPr>
                <w:rFonts w:ascii="Times New Roman" w:eastAsia="Times New Roman" w:hAnsi="Times New Roman" w:cs="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394"/>
              <w:rPr>
                <w:rFonts w:ascii="Times New Roman" w:eastAsia="Times New Roman" w:hAnsi="Times New Roman" w:cs="Times New Roman"/>
                <w:sz w:val="24"/>
                <w:szCs w:val="24"/>
                <w:lang w:val="ru-RU"/>
              </w:rPr>
            </w:pPr>
          </w:p>
        </w:tc>
        <w:tc>
          <w:tcPr>
            <w:tcW w:w="10222" w:type="dxa"/>
            <w:tcBorders>
              <w:top w:val="single" w:sz="6" w:space="0" w:color="000000"/>
              <w:left w:val="single" w:sz="6" w:space="0" w:color="000000"/>
              <w:bottom w:val="single" w:sz="6" w:space="0" w:color="000000"/>
              <w:right w:val="single" w:sz="6" w:space="0" w:color="000000"/>
            </w:tcBorders>
            <w:hideMark/>
          </w:tcPr>
          <w:p w:rsidR="00FA56F3" w:rsidRDefault="00FA56F3">
            <w:pPr>
              <w:spacing w:line="290" w:lineRule="auto"/>
              <w:ind w:left="139" w:right="39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Свойства углов при </w:t>
            </w:r>
            <w:proofErr w:type="spellStart"/>
            <w:r>
              <w:rPr>
                <w:rFonts w:ascii="Times New Roman" w:eastAsia="Times New Roman" w:hAnsi="Times New Roman" w:cs="Times New Roman"/>
                <w:sz w:val="24"/>
                <w:szCs w:val="24"/>
                <w:lang w:val="ru-RU"/>
              </w:rPr>
              <w:t>параллельныхпрямых</w:t>
            </w:r>
            <w:proofErr w:type="spellEnd"/>
          </w:p>
        </w:tc>
      </w:tr>
      <w:tr w:rsidR="00FA56F3" w:rsidRPr="00AC12F9" w:rsidTr="00FA56F3">
        <w:trPr>
          <w:trHeight w:val="135"/>
        </w:trPr>
        <w:tc>
          <w:tcPr>
            <w:tcW w:w="633"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44.</w:t>
            </w:r>
          </w:p>
        </w:tc>
        <w:tc>
          <w:tcPr>
            <w:tcW w:w="1494"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406"/>
              <w:rPr>
                <w:rFonts w:ascii="Times New Roman" w:eastAsia="Times New Roman" w:hAnsi="Times New Roman" w:cs="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406"/>
              <w:rPr>
                <w:rFonts w:ascii="Times New Roman" w:eastAsia="Times New Roman" w:hAnsi="Times New Roman" w:cs="Times New Roman"/>
                <w:sz w:val="24"/>
                <w:szCs w:val="24"/>
                <w:lang w:val="ru-RU"/>
              </w:rPr>
            </w:pPr>
          </w:p>
        </w:tc>
        <w:tc>
          <w:tcPr>
            <w:tcW w:w="10222" w:type="dxa"/>
            <w:tcBorders>
              <w:top w:val="single" w:sz="6" w:space="0" w:color="000000"/>
              <w:left w:val="single" w:sz="6" w:space="0" w:color="000000"/>
              <w:bottom w:val="single" w:sz="6" w:space="0" w:color="000000"/>
              <w:right w:val="single" w:sz="6" w:space="0" w:color="000000"/>
            </w:tcBorders>
            <w:hideMark/>
          </w:tcPr>
          <w:p w:rsidR="00FA56F3" w:rsidRDefault="00FA56F3">
            <w:pPr>
              <w:spacing w:line="290" w:lineRule="auto"/>
              <w:ind w:left="139" w:right="406"/>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Решение задач по теме «</w:t>
            </w:r>
            <w:proofErr w:type="gramStart"/>
            <w:r>
              <w:rPr>
                <w:rFonts w:ascii="Times New Roman" w:eastAsia="Times New Roman" w:hAnsi="Times New Roman" w:cs="Times New Roman"/>
                <w:sz w:val="24"/>
                <w:szCs w:val="24"/>
                <w:lang w:val="ru-RU"/>
              </w:rPr>
              <w:t>Параллельные</w:t>
            </w:r>
            <w:proofErr w:type="gramEnd"/>
            <w:r>
              <w:rPr>
                <w:rFonts w:ascii="Times New Roman" w:eastAsia="Times New Roman" w:hAnsi="Times New Roman" w:cs="Times New Roman"/>
                <w:sz w:val="24"/>
                <w:szCs w:val="24"/>
                <w:lang w:val="ru-RU"/>
              </w:rPr>
              <w:t xml:space="preserve"> прямые»</w:t>
            </w:r>
          </w:p>
        </w:tc>
      </w:tr>
      <w:tr w:rsidR="00FA56F3" w:rsidRPr="00AC12F9" w:rsidTr="00FA56F3">
        <w:trPr>
          <w:trHeight w:val="509"/>
        </w:trPr>
        <w:tc>
          <w:tcPr>
            <w:tcW w:w="633"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45.</w:t>
            </w:r>
          </w:p>
        </w:tc>
        <w:tc>
          <w:tcPr>
            <w:tcW w:w="1494"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101"/>
              <w:rPr>
                <w:rFonts w:ascii="Times New Roman" w:eastAsia="Times New Roman" w:hAnsi="Times New Roman" w:cs="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101"/>
              <w:rPr>
                <w:rFonts w:ascii="Times New Roman" w:eastAsia="Times New Roman" w:hAnsi="Times New Roman" w:cs="Times New Roman"/>
                <w:sz w:val="24"/>
                <w:szCs w:val="24"/>
                <w:lang w:val="ru-RU"/>
              </w:rPr>
            </w:pPr>
          </w:p>
        </w:tc>
        <w:tc>
          <w:tcPr>
            <w:tcW w:w="10222" w:type="dxa"/>
            <w:tcBorders>
              <w:top w:val="single" w:sz="6" w:space="0" w:color="000000"/>
              <w:left w:val="single" w:sz="6" w:space="0" w:color="000000"/>
              <w:bottom w:val="single" w:sz="6" w:space="0" w:color="000000"/>
              <w:right w:val="single" w:sz="6" w:space="0" w:color="000000"/>
            </w:tcBorders>
            <w:hideMark/>
          </w:tcPr>
          <w:p w:rsidR="00FA56F3" w:rsidRDefault="00FA56F3">
            <w:pPr>
              <w:ind w:left="139" w:right="10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Признак </w:t>
            </w:r>
            <w:proofErr w:type="spellStart"/>
            <w:r>
              <w:rPr>
                <w:rFonts w:ascii="Times New Roman" w:eastAsia="Times New Roman" w:hAnsi="Times New Roman" w:cs="Times New Roman"/>
                <w:sz w:val="24"/>
                <w:szCs w:val="24"/>
                <w:lang w:val="ru-RU"/>
              </w:rPr>
              <w:t>параллельностипрямых</w:t>
            </w:r>
            <w:proofErr w:type="spellEnd"/>
            <w:r>
              <w:rPr>
                <w:rFonts w:ascii="Times New Roman" w:eastAsia="Times New Roman" w:hAnsi="Times New Roman" w:cs="Times New Roman"/>
                <w:sz w:val="24"/>
                <w:szCs w:val="24"/>
                <w:lang w:val="ru-RU"/>
              </w:rPr>
              <w:t xml:space="preserve"> через </w:t>
            </w:r>
            <w:proofErr w:type="spellStart"/>
            <w:r>
              <w:rPr>
                <w:rFonts w:ascii="Times New Roman" w:eastAsia="Times New Roman" w:hAnsi="Times New Roman" w:cs="Times New Roman"/>
                <w:sz w:val="24"/>
                <w:szCs w:val="24"/>
                <w:lang w:val="ru-RU"/>
              </w:rPr>
              <w:t>равенстворасстояний</w:t>
            </w:r>
            <w:proofErr w:type="spellEnd"/>
            <w:r>
              <w:rPr>
                <w:rFonts w:ascii="Times New Roman" w:eastAsia="Times New Roman" w:hAnsi="Times New Roman" w:cs="Times New Roman"/>
                <w:sz w:val="24"/>
                <w:szCs w:val="24"/>
                <w:lang w:val="ru-RU"/>
              </w:rPr>
              <w:t xml:space="preserve"> от точек </w:t>
            </w:r>
            <w:proofErr w:type="spellStart"/>
            <w:r>
              <w:rPr>
                <w:rFonts w:ascii="Times New Roman" w:eastAsia="Times New Roman" w:hAnsi="Times New Roman" w:cs="Times New Roman"/>
                <w:sz w:val="24"/>
                <w:szCs w:val="24"/>
                <w:lang w:val="ru-RU"/>
              </w:rPr>
              <w:t>однойпрямойдовторойпрямой</w:t>
            </w:r>
            <w:proofErr w:type="spellEnd"/>
          </w:p>
        </w:tc>
      </w:tr>
      <w:tr w:rsidR="00FA56F3" w:rsidTr="00FA56F3">
        <w:trPr>
          <w:trHeight w:val="362"/>
        </w:trPr>
        <w:tc>
          <w:tcPr>
            <w:tcW w:w="633"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46.</w:t>
            </w:r>
          </w:p>
        </w:tc>
        <w:tc>
          <w:tcPr>
            <w:tcW w:w="1494"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93"/>
              <w:rPr>
                <w:rFonts w:ascii="Times New Roman" w:eastAsia="Times New Roman" w:hAnsi="Times New Roman" w:cs="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93"/>
              <w:rPr>
                <w:rFonts w:ascii="Times New Roman" w:eastAsia="Times New Roman" w:hAnsi="Times New Roman" w:cs="Times New Roman"/>
                <w:sz w:val="24"/>
                <w:szCs w:val="24"/>
                <w:lang w:val="ru-RU"/>
              </w:rPr>
            </w:pPr>
          </w:p>
        </w:tc>
        <w:tc>
          <w:tcPr>
            <w:tcW w:w="10222" w:type="dxa"/>
            <w:tcBorders>
              <w:top w:val="single" w:sz="6" w:space="0" w:color="000000"/>
              <w:left w:val="single" w:sz="6" w:space="0" w:color="000000"/>
              <w:bottom w:val="single" w:sz="6" w:space="0" w:color="000000"/>
              <w:right w:val="single" w:sz="6" w:space="0" w:color="000000"/>
            </w:tcBorders>
            <w:hideMark/>
          </w:tcPr>
          <w:p w:rsidR="00FA56F3" w:rsidRDefault="00FA56F3">
            <w:pPr>
              <w:spacing w:line="290" w:lineRule="auto"/>
              <w:ind w:left="139" w:right="9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Сумма углов </w:t>
            </w:r>
            <w:proofErr w:type="spellStart"/>
            <w:r>
              <w:rPr>
                <w:rFonts w:ascii="Times New Roman" w:eastAsia="Times New Roman" w:hAnsi="Times New Roman" w:cs="Times New Roman"/>
                <w:sz w:val="24"/>
                <w:szCs w:val="24"/>
                <w:lang w:val="ru-RU"/>
              </w:rPr>
              <w:t>треугольникаимногоугольника</w:t>
            </w:r>
            <w:proofErr w:type="spellEnd"/>
            <w:r>
              <w:rPr>
                <w:rFonts w:ascii="Times New Roman" w:eastAsia="Times New Roman" w:hAnsi="Times New Roman" w:cs="Times New Roman"/>
                <w:sz w:val="24"/>
                <w:szCs w:val="24"/>
                <w:lang w:val="ru-RU"/>
              </w:rPr>
              <w:t>.</w:t>
            </w:r>
          </w:p>
        </w:tc>
      </w:tr>
      <w:tr w:rsidR="00FA56F3" w:rsidTr="00FA56F3">
        <w:trPr>
          <w:trHeight w:val="268"/>
        </w:trPr>
        <w:tc>
          <w:tcPr>
            <w:tcW w:w="633"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47.</w:t>
            </w:r>
          </w:p>
        </w:tc>
        <w:tc>
          <w:tcPr>
            <w:tcW w:w="1494"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101"/>
              <w:rPr>
                <w:rFonts w:ascii="Times New Roman" w:eastAsia="Times New Roman" w:hAnsi="Times New Roman" w:cs="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101"/>
              <w:rPr>
                <w:rFonts w:ascii="Times New Roman" w:eastAsia="Times New Roman" w:hAnsi="Times New Roman" w:cs="Times New Roman"/>
                <w:sz w:val="24"/>
                <w:szCs w:val="24"/>
                <w:lang w:val="ru-RU"/>
              </w:rPr>
            </w:pPr>
          </w:p>
        </w:tc>
        <w:tc>
          <w:tcPr>
            <w:tcW w:w="10222" w:type="dxa"/>
            <w:tcBorders>
              <w:top w:val="single" w:sz="6" w:space="0" w:color="000000"/>
              <w:left w:val="single" w:sz="6" w:space="0" w:color="000000"/>
              <w:bottom w:val="single" w:sz="6" w:space="0" w:color="000000"/>
              <w:right w:val="single" w:sz="6" w:space="0" w:color="000000"/>
            </w:tcBorders>
            <w:hideMark/>
          </w:tcPr>
          <w:p w:rsidR="00FA56F3" w:rsidRDefault="00FA56F3">
            <w:pPr>
              <w:spacing w:line="290" w:lineRule="auto"/>
              <w:ind w:left="139" w:right="10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Решение задач по </w:t>
            </w:r>
            <w:proofErr w:type="spellStart"/>
            <w:r>
              <w:rPr>
                <w:rFonts w:ascii="Times New Roman" w:eastAsia="Times New Roman" w:hAnsi="Times New Roman" w:cs="Times New Roman"/>
                <w:sz w:val="24"/>
                <w:szCs w:val="24"/>
                <w:lang w:val="ru-RU"/>
              </w:rPr>
              <w:t>темеСуммаугловтреугольника</w:t>
            </w:r>
            <w:proofErr w:type="spellEnd"/>
          </w:p>
        </w:tc>
      </w:tr>
      <w:tr w:rsidR="00FA56F3" w:rsidTr="00FA56F3">
        <w:trPr>
          <w:trHeight w:val="187"/>
        </w:trPr>
        <w:tc>
          <w:tcPr>
            <w:tcW w:w="633"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48.</w:t>
            </w:r>
          </w:p>
        </w:tc>
        <w:tc>
          <w:tcPr>
            <w:tcW w:w="1494"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1351"/>
              <w:rPr>
                <w:rFonts w:ascii="Times New Roman" w:eastAsia="Times New Roman" w:hAnsi="Times New Roman" w:cs="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1351"/>
              <w:rPr>
                <w:rFonts w:ascii="Times New Roman" w:eastAsia="Times New Roman" w:hAnsi="Times New Roman" w:cs="Times New Roman"/>
                <w:sz w:val="24"/>
                <w:szCs w:val="24"/>
                <w:lang w:val="ru-RU"/>
              </w:rPr>
            </w:pPr>
          </w:p>
        </w:tc>
        <w:tc>
          <w:tcPr>
            <w:tcW w:w="10222" w:type="dxa"/>
            <w:tcBorders>
              <w:top w:val="single" w:sz="6" w:space="0" w:color="000000"/>
              <w:left w:val="single" w:sz="6" w:space="0" w:color="000000"/>
              <w:bottom w:val="single" w:sz="6" w:space="0" w:color="000000"/>
              <w:right w:val="single" w:sz="6" w:space="0" w:color="000000"/>
            </w:tcBorders>
            <w:hideMark/>
          </w:tcPr>
          <w:p w:rsidR="00FA56F3" w:rsidRDefault="00FA56F3">
            <w:pPr>
              <w:spacing w:line="290" w:lineRule="auto"/>
              <w:ind w:left="139" w:right="1351"/>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Внешниеуглытреугольника</w:t>
            </w:r>
            <w:proofErr w:type="spellEnd"/>
          </w:p>
        </w:tc>
      </w:tr>
      <w:tr w:rsidR="00FA56F3" w:rsidTr="00FA56F3">
        <w:trPr>
          <w:trHeight w:val="278"/>
        </w:trPr>
        <w:tc>
          <w:tcPr>
            <w:tcW w:w="633"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49.</w:t>
            </w:r>
          </w:p>
        </w:tc>
        <w:tc>
          <w:tcPr>
            <w:tcW w:w="1494"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1351"/>
              <w:rPr>
                <w:rFonts w:ascii="Times New Roman" w:eastAsia="Times New Roman" w:hAnsi="Times New Roman" w:cs="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1351"/>
              <w:rPr>
                <w:rFonts w:ascii="Times New Roman" w:eastAsia="Times New Roman" w:hAnsi="Times New Roman" w:cs="Times New Roman"/>
                <w:sz w:val="24"/>
                <w:szCs w:val="24"/>
                <w:lang w:val="ru-RU"/>
              </w:rPr>
            </w:pPr>
          </w:p>
        </w:tc>
        <w:tc>
          <w:tcPr>
            <w:tcW w:w="10222" w:type="dxa"/>
            <w:tcBorders>
              <w:top w:val="single" w:sz="6" w:space="0" w:color="000000"/>
              <w:left w:val="single" w:sz="6" w:space="0" w:color="000000"/>
              <w:bottom w:val="single" w:sz="6" w:space="0" w:color="000000"/>
              <w:right w:val="single" w:sz="6" w:space="0" w:color="000000"/>
            </w:tcBorders>
            <w:hideMark/>
          </w:tcPr>
          <w:p w:rsidR="00FA56F3" w:rsidRDefault="00FA56F3">
            <w:pPr>
              <w:spacing w:line="290" w:lineRule="auto"/>
              <w:ind w:left="139" w:right="135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Свойство </w:t>
            </w:r>
            <w:proofErr w:type="spellStart"/>
            <w:r>
              <w:rPr>
                <w:rFonts w:ascii="Times New Roman" w:eastAsia="Times New Roman" w:hAnsi="Times New Roman" w:cs="Times New Roman"/>
                <w:sz w:val="24"/>
                <w:szCs w:val="24"/>
                <w:lang w:val="ru-RU"/>
              </w:rPr>
              <w:t>внешнегоугла</w:t>
            </w:r>
            <w:proofErr w:type="spellEnd"/>
            <w:r>
              <w:rPr>
                <w:rFonts w:ascii="Times New Roman" w:eastAsia="Times New Roman" w:hAnsi="Times New Roman" w:cs="Times New Roman"/>
                <w:sz w:val="24"/>
                <w:szCs w:val="24"/>
                <w:lang w:val="ru-RU"/>
              </w:rPr>
              <w:t xml:space="preserve"> треугольника</w:t>
            </w:r>
          </w:p>
        </w:tc>
      </w:tr>
      <w:tr w:rsidR="00FA56F3" w:rsidTr="00FA56F3">
        <w:trPr>
          <w:trHeight w:val="353"/>
        </w:trPr>
        <w:tc>
          <w:tcPr>
            <w:tcW w:w="633"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50.</w:t>
            </w:r>
          </w:p>
        </w:tc>
        <w:tc>
          <w:tcPr>
            <w:tcW w:w="1494"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317"/>
              <w:rPr>
                <w:rFonts w:ascii="Times New Roman" w:eastAsia="Times New Roman" w:hAnsi="Times New Roman" w:cs="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317"/>
              <w:rPr>
                <w:rFonts w:ascii="Times New Roman" w:eastAsia="Times New Roman" w:hAnsi="Times New Roman" w:cs="Times New Roman"/>
                <w:sz w:val="24"/>
                <w:szCs w:val="24"/>
                <w:lang w:val="ru-RU"/>
              </w:rPr>
            </w:pPr>
          </w:p>
        </w:tc>
        <w:tc>
          <w:tcPr>
            <w:tcW w:w="10222" w:type="dxa"/>
            <w:tcBorders>
              <w:top w:val="single" w:sz="6" w:space="0" w:color="000000"/>
              <w:left w:val="single" w:sz="6" w:space="0" w:color="000000"/>
              <w:bottom w:val="single" w:sz="6" w:space="0" w:color="000000"/>
              <w:right w:val="single" w:sz="6" w:space="0" w:color="000000"/>
            </w:tcBorders>
            <w:hideMark/>
          </w:tcPr>
          <w:p w:rsidR="00FA56F3" w:rsidRDefault="00FA56F3">
            <w:pPr>
              <w:ind w:left="139" w:right="317"/>
              <w:rPr>
                <w:rFonts w:ascii="Times New Roman" w:eastAsia="Times New Roman" w:hAnsi="Times New Roman" w:cs="Times New Roman"/>
                <w:b/>
                <w:bCs/>
                <w:i/>
                <w:iCs/>
                <w:sz w:val="24"/>
                <w:szCs w:val="24"/>
                <w:lang w:val="ru-RU"/>
              </w:rPr>
            </w:pPr>
            <w:r>
              <w:rPr>
                <w:rFonts w:ascii="Times New Roman" w:eastAsia="Times New Roman" w:hAnsi="Times New Roman" w:cs="Times New Roman"/>
                <w:b/>
                <w:bCs/>
                <w:i/>
                <w:iCs/>
                <w:sz w:val="24"/>
                <w:szCs w:val="24"/>
                <w:lang w:val="ru-RU"/>
              </w:rPr>
              <w:t>Контрольная работа № 4по теме «</w:t>
            </w:r>
            <w:proofErr w:type="spellStart"/>
            <w:r>
              <w:rPr>
                <w:rFonts w:ascii="Times New Roman" w:eastAsia="Times New Roman" w:hAnsi="Times New Roman" w:cs="Times New Roman"/>
                <w:b/>
                <w:bCs/>
                <w:i/>
                <w:iCs/>
                <w:sz w:val="24"/>
                <w:szCs w:val="24"/>
                <w:lang w:val="ru-RU"/>
              </w:rPr>
              <w:t>Параллельныепрямые</w:t>
            </w:r>
            <w:proofErr w:type="spellEnd"/>
            <w:r>
              <w:rPr>
                <w:rFonts w:ascii="Times New Roman" w:eastAsia="Times New Roman" w:hAnsi="Times New Roman" w:cs="Times New Roman"/>
                <w:b/>
                <w:bCs/>
                <w:i/>
                <w:iCs/>
                <w:sz w:val="24"/>
                <w:szCs w:val="24"/>
                <w:lang w:val="ru-RU"/>
              </w:rPr>
              <w:t xml:space="preserve">. Сумма </w:t>
            </w:r>
            <w:proofErr w:type="spellStart"/>
            <w:r>
              <w:rPr>
                <w:rFonts w:ascii="Times New Roman" w:eastAsia="Times New Roman" w:hAnsi="Times New Roman" w:cs="Times New Roman"/>
                <w:b/>
                <w:bCs/>
                <w:i/>
                <w:iCs/>
                <w:sz w:val="24"/>
                <w:szCs w:val="24"/>
                <w:lang w:val="ru-RU"/>
              </w:rPr>
              <w:t>угловтреугольника</w:t>
            </w:r>
            <w:proofErr w:type="spellEnd"/>
            <w:r>
              <w:rPr>
                <w:rFonts w:ascii="Times New Roman" w:eastAsia="Times New Roman" w:hAnsi="Times New Roman" w:cs="Times New Roman"/>
                <w:b/>
                <w:bCs/>
                <w:i/>
                <w:iCs/>
                <w:sz w:val="24"/>
                <w:szCs w:val="24"/>
                <w:lang w:val="ru-RU"/>
              </w:rPr>
              <w:t>»</w:t>
            </w:r>
          </w:p>
        </w:tc>
      </w:tr>
      <w:tr w:rsidR="00FA56F3" w:rsidTr="00FA56F3">
        <w:trPr>
          <w:trHeight w:val="353"/>
        </w:trPr>
        <w:tc>
          <w:tcPr>
            <w:tcW w:w="13908" w:type="dxa"/>
            <w:gridSpan w:val="4"/>
            <w:tcBorders>
              <w:top w:val="single" w:sz="6" w:space="0" w:color="000000"/>
              <w:left w:val="single" w:sz="6" w:space="0" w:color="000000"/>
              <w:bottom w:val="single" w:sz="6" w:space="0" w:color="000000"/>
              <w:right w:val="single" w:sz="6" w:space="0" w:color="000000"/>
            </w:tcBorders>
            <w:hideMark/>
          </w:tcPr>
          <w:p w:rsidR="00FA56F3" w:rsidRDefault="00FA56F3">
            <w:pPr>
              <w:ind w:left="139" w:right="317"/>
              <w:jc w:val="center"/>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b/>
                <w:color w:val="221E1F"/>
                <w:spacing w:val="-1"/>
                <w:w w:val="105"/>
                <w:sz w:val="24"/>
                <w:szCs w:val="24"/>
                <w:lang w:val="ru-RU"/>
              </w:rPr>
              <w:t>Окружностьикруг</w:t>
            </w:r>
            <w:proofErr w:type="gramStart"/>
            <w:r>
              <w:rPr>
                <w:rFonts w:ascii="Times New Roman" w:eastAsia="Times New Roman" w:hAnsi="Times New Roman" w:cs="Times New Roman"/>
                <w:b/>
                <w:color w:val="221E1F"/>
                <w:spacing w:val="-1"/>
                <w:w w:val="105"/>
                <w:sz w:val="24"/>
                <w:szCs w:val="24"/>
                <w:lang w:val="ru-RU"/>
              </w:rPr>
              <w:t>.Г</w:t>
            </w:r>
            <w:proofErr w:type="gramEnd"/>
            <w:r>
              <w:rPr>
                <w:rFonts w:ascii="Times New Roman" w:eastAsia="Times New Roman" w:hAnsi="Times New Roman" w:cs="Times New Roman"/>
                <w:b/>
                <w:color w:val="221E1F"/>
                <w:spacing w:val="-1"/>
                <w:w w:val="105"/>
                <w:sz w:val="24"/>
                <w:szCs w:val="24"/>
                <w:lang w:val="ru-RU"/>
              </w:rPr>
              <w:t>еометрическиепостроения</w:t>
            </w:r>
            <w:proofErr w:type="spellEnd"/>
            <w:r>
              <w:rPr>
                <w:rFonts w:ascii="Times New Roman" w:eastAsia="Times New Roman" w:hAnsi="Times New Roman" w:cs="Times New Roman"/>
                <w:b/>
                <w:color w:val="221E1F"/>
                <w:spacing w:val="-1"/>
                <w:w w:val="105"/>
                <w:sz w:val="24"/>
                <w:szCs w:val="24"/>
                <w:lang w:val="ru-RU"/>
              </w:rPr>
              <w:t xml:space="preserve"> – 14 часов</w:t>
            </w:r>
          </w:p>
        </w:tc>
      </w:tr>
      <w:tr w:rsidR="00FA56F3" w:rsidTr="00FA56F3">
        <w:trPr>
          <w:trHeight w:val="254"/>
        </w:trPr>
        <w:tc>
          <w:tcPr>
            <w:tcW w:w="633"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51.</w:t>
            </w:r>
          </w:p>
        </w:tc>
        <w:tc>
          <w:tcPr>
            <w:tcW w:w="1494"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473"/>
              <w:rPr>
                <w:rFonts w:ascii="Times New Roman" w:eastAsia="Times New Roman" w:hAnsi="Times New Roman" w:cs="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473"/>
              <w:rPr>
                <w:rFonts w:ascii="Times New Roman" w:eastAsia="Times New Roman" w:hAnsi="Times New Roman" w:cs="Times New Roman"/>
                <w:sz w:val="24"/>
                <w:szCs w:val="24"/>
                <w:lang w:val="ru-RU"/>
              </w:rPr>
            </w:pPr>
          </w:p>
        </w:tc>
        <w:tc>
          <w:tcPr>
            <w:tcW w:w="10222" w:type="dxa"/>
            <w:tcBorders>
              <w:top w:val="single" w:sz="6" w:space="0" w:color="000000"/>
              <w:left w:val="single" w:sz="6" w:space="0" w:color="000000"/>
              <w:bottom w:val="single" w:sz="6" w:space="0" w:color="000000"/>
              <w:right w:val="single" w:sz="6" w:space="0" w:color="000000"/>
            </w:tcBorders>
            <w:hideMark/>
          </w:tcPr>
          <w:p w:rsidR="00FA56F3" w:rsidRDefault="00FA56F3">
            <w:pPr>
              <w:spacing w:line="290" w:lineRule="auto"/>
              <w:ind w:left="139" w:right="47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Окружность, хорды </w:t>
            </w:r>
            <w:proofErr w:type="spellStart"/>
            <w:r>
              <w:rPr>
                <w:rFonts w:ascii="Times New Roman" w:eastAsia="Times New Roman" w:hAnsi="Times New Roman" w:cs="Times New Roman"/>
                <w:sz w:val="24"/>
                <w:szCs w:val="24"/>
                <w:lang w:val="ru-RU"/>
              </w:rPr>
              <w:t>идиаметры</w:t>
            </w:r>
            <w:proofErr w:type="spellEnd"/>
          </w:p>
        </w:tc>
      </w:tr>
      <w:tr w:rsidR="00FA56F3" w:rsidTr="00FA56F3">
        <w:trPr>
          <w:trHeight w:val="344"/>
        </w:trPr>
        <w:tc>
          <w:tcPr>
            <w:tcW w:w="633"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52.</w:t>
            </w:r>
          </w:p>
        </w:tc>
        <w:tc>
          <w:tcPr>
            <w:tcW w:w="1494"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473"/>
              <w:rPr>
                <w:rFonts w:ascii="Times New Roman" w:eastAsia="Times New Roman" w:hAnsi="Times New Roman" w:cs="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473"/>
              <w:rPr>
                <w:rFonts w:ascii="Times New Roman" w:eastAsia="Times New Roman" w:hAnsi="Times New Roman" w:cs="Times New Roman"/>
                <w:sz w:val="24"/>
                <w:szCs w:val="24"/>
                <w:lang w:val="ru-RU"/>
              </w:rPr>
            </w:pPr>
          </w:p>
        </w:tc>
        <w:tc>
          <w:tcPr>
            <w:tcW w:w="10222" w:type="dxa"/>
            <w:tcBorders>
              <w:top w:val="single" w:sz="6" w:space="0" w:color="000000"/>
              <w:left w:val="single" w:sz="6" w:space="0" w:color="000000"/>
              <w:bottom w:val="single" w:sz="6" w:space="0" w:color="000000"/>
              <w:right w:val="single" w:sz="6" w:space="0" w:color="000000"/>
            </w:tcBorders>
            <w:hideMark/>
          </w:tcPr>
          <w:p w:rsidR="00FA56F3" w:rsidRDefault="00FA56F3">
            <w:pPr>
              <w:spacing w:line="290" w:lineRule="auto"/>
              <w:ind w:left="139" w:right="47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Окружность, хорды </w:t>
            </w:r>
            <w:proofErr w:type="spellStart"/>
            <w:r>
              <w:rPr>
                <w:rFonts w:ascii="Times New Roman" w:eastAsia="Times New Roman" w:hAnsi="Times New Roman" w:cs="Times New Roman"/>
                <w:sz w:val="24"/>
                <w:szCs w:val="24"/>
                <w:lang w:val="ru-RU"/>
              </w:rPr>
              <w:t>идиаметры</w:t>
            </w:r>
            <w:proofErr w:type="gramStart"/>
            <w:r>
              <w:rPr>
                <w:rFonts w:ascii="Times New Roman" w:eastAsia="Times New Roman" w:hAnsi="Times New Roman" w:cs="Times New Roman"/>
                <w:sz w:val="24"/>
                <w:szCs w:val="24"/>
                <w:lang w:val="ru-RU"/>
              </w:rPr>
              <w:t>,и</w:t>
            </w:r>
            <w:proofErr w:type="gramEnd"/>
            <w:r>
              <w:rPr>
                <w:rFonts w:ascii="Times New Roman" w:eastAsia="Times New Roman" w:hAnsi="Times New Roman" w:cs="Times New Roman"/>
                <w:sz w:val="24"/>
                <w:szCs w:val="24"/>
                <w:lang w:val="ru-RU"/>
              </w:rPr>
              <w:t>хсвойства</w:t>
            </w:r>
            <w:proofErr w:type="spellEnd"/>
          </w:p>
        </w:tc>
      </w:tr>
      <w:tr w:rsidR="00FA56F3" w:rsidTr="00FA56F3">
        <w:trPr>
          <w:trHeight w:val="263"/>
        </w:trPr>
        <w:tc>
          <w:tcPr>
            <w:tcW w:w="633"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53.</w:t>
            </w:r>
          </w:p>
        </w:tc>
        <w:tc>
          <w:tcPr>
            <w:tcW w:w="1494"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10222" w:type="dxa"/>
            <w:tcBorders>
              <w:top w:val="single" w:sz="6" w:space="0" w:color="000000"/>
              <w:left w:val="single" w:sz="6" w:space="0" w:color="000000"/>
              <w:bottom w:val="single" w:sz="6" w:space="0" w:color="000000"/>
              <w:right w:val="single" w:sz="6" w:space="0" w:color="000000"/>
            </w:tcBorders>
            <w:hideMark/>
          </w:tcPr>
          <w:p w:rsidR="00FA56F3" w:rsidRDefault="00FA56F3">
            <w:pPr>
              <w:ind w:left="139"/>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Касательнаякокружности</w:t>
            </w:r>
            <w:proofErr w:type="spellEnd"/>
          </w:p>
        </w:tc>
      </w:tr>
      <w:tr w:rsidR="00FA56F3" w:rsidTr="00FA56F3">
        <w:trPr>
          <w:trHeight w:val="254"/>
        </w:trPr>
        <w:tc>
          <w:tcPr>
            <w:tcW w:w="633"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54.</w:t>
            </w:r>
          </w:p>
        </w:tc>
        <w:tc>
          <w:tcPr>
            <w:tcW w:w="1494"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10222" w:type="dxa"/>
            <w:tcBorders>
              <w:top w:val="single" w:sz="6" w:space="0" w:color="000000"/>
              <w:left w:val="single" w:sz="6" w:space="0" w:color="000000"/>
              <w:bottom w:val="single" w:sz="6" w:space="0" w:color="000000"/>
              <w:right w:val="single" w:sz="6" w:space="0" w:color="000000"/>
            </w:tcBorders>
            <w:hideMark/>
          </w:tcPr>
          <w:p w:rsidR="00FA56F3" w:rsidRDefault="00FA56F3">
            <w:pPr>
              <w:ind w:left="139"/>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Касательнаякокружности</w:t>
            </w:r>
            <w:proofErr w:type="spellEnd"/>
          </w:p>
        </w:tc>
      </w:tr>
      <w:tr w:rsidR="00FA56F3" w:rsidRPr="00AC12F9" w:rsidTr="00FA56F3">
        <w:trPr>
          <w:trHeight w:val="243"/>
        </w:trPr>
        <w:tc>
          <w:tcPr>
            <w:tcW w:w="633"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55.</w:t>
            </w:r>
          </w:p>
        </w:tc>
        <w:tc>
          <w:tcPr>
            <w:tcW w:w="1494"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510"/>
              <w:rPr>
                <w:rFonts w:ascii="Times New Roman" w:eastAsia="Times New Roman" w:hAnsi="Times New Roman" w:cs="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510"/>
              <w:rPr>
                <w:rFonts w:ascii="Times New Roman" w:eastAsia="Times New Roman" w:hAnsi="Times New Roman" w:cs="Times New Roman"/>
                <w:sz w:val="24"/>
                <w:szCs w:val="24"/>
                <w:lang w:val="ru-RU"/>
              </w:rPr>
            </w:pPr>
          </w:p>
        </w:tc>
        <w:tc>
          <w:tcPr>
            <w:tcW w:w="10222" w:type="dxa"/>
            <w:tcBorders>
              <w:top w:val="single" w:sz="6" w:space="0" w:color="000000"/>
              <w:left w:val="single" w:sz="6" w:space="0" w:color="000000"/>
              <w:bottom w:val="single" w:sz="6" w:space="0" w:color="000000"/>
              <w:right w:val="single" w:sz="6" w:space="0" w:color="000000"/>
            </w:tcBorders>
            <w:hideMark/>
          </w:tcPr>
          <w:p w:rsidR="00FA56F3" w:rsidRDefault="00FA56F3">
            <w:pPr>
              <w:spacing w:line="290" w:lineRule="auto"/>
              <w:ind w:left="139" w:right="51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Решение задач по теме «Касательная </w:t>
            </w:r>
            <w:proofErr w:type="spellStart"/>
            <w:r>
              <w:rPr>
                <w:rFonts w:ascii="Times New Roman" w:eastAsia="Times New Roman" w:hAnsi="Times New Roman" w:cs="Times New Roman"/>
                <w:sz w:val="24"/>
                <w:szCs w:val="24"/>
                <w:lang w:val="ru-RU"/>
              </w:rPr>
              <w:t>кокружности</w:t>
            </w:r>
            <w:proofErr w:type="spellEnd"/>
            <w:r>
              <w:rPr>
                <w:rFonts w:ascii="Times New Roman" w:eastAsia="Times New Roman" w:hAnsi="Times New Roman" w:cs="Times New Roman"/>
                <w:sz w:val="24"/>
                <w:szCs w:val="24"/>
                <w:lang w:val="ru-RU"/>
              </w:rPr>
              <w:t>»</w:t>
            </w:r>
          </w:p>
        </w:tc>
      </w:tr>
      <w:tr w:rsidR="00FA56F3" w:rsidTr="00FA56F3">
        <w:trPr>
          <w:trHeight w:val="320"/>
        </w:trPr>
        <w:tc>
          <w:tcPr>
            <w:tcW w:w="633"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56.</w:t>
            </w:r>
          </w:p>
        </w:tc>
        <w:tc>
          <w:tcPr>
            <w:tcW w:w="1494"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238"/>
              <w:rPr>
                <w:rFonts w:ascii="Times New Roman" w:eastAsia="Times New Roman" w:hAnsi="Times New Roman" w:cs="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238"/>
              <w:rPr>
                <w:rFonts w:ascii="Times New Roman" w:eastAsia="Times New Roman" w:hAnsi="Times New Roman" w:cs="Times New Roman"/>
                <w:sz w:val="24"/>
                <w:szCs w:val="24"/>
                <w:lang w:val="ru-RU"/>
              </w:rPr>
            </w:pPr>
          </w:p>
        </w:tc>
        <w:tc>
          <w:tcPr>
            <w:tcW w:w="10222" w:type="dxa"/>
            <w:tcBorders>
              <w:top w:val="single" w:sz="6" w:space="0" w:color="000000"/>
              <w:left w:val="single" w:sz="6" w:space="0" w:color="000000"/>
              <w:bottom w:val="single" w:sz="6" w:space="0" w:color="000000"/>
              <w:right w:val="single" w:sz="6" w:space="0" w:color="000000"/>
            </w:tcBorders>
            <w:hideMark/>
          </w:tcPr>
          <w:p w:rsidR="00FA56F3" w:rsidRDefault="00FA56F3">
            <w:pPr>
              <w:spacing w:line="290" w:lineRule="auto"/>
              <w:ind w:left="139" w:right="238"/>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Окружность, вписанная </w:t>
            </w:r>
            <w:proofErr w:type="spellStart"/>
            <w:r>
              <w:rPr>
                <w:rFonts w:ascii="Times New Roman" w:eastAsia="Times New Roman" w:hAnsi="Times New Roman" w:cs="Times New Roman"/>
                <w:sz w:val="24"/>
                <w:szCs w:val="24"/>
                <w:lang w:val="ru-RU"/>
              </w:rPr>
              <w:t>вугол</w:t>
            </w:r>
            <w:proofErr w:type="spellEnd"/>
            <w:r>
              <w:rPr>
                <w:rFonts w:ascii="Times New Roman" w:eastAsia="Times New Roman" w:hAnsi="Times New Roman" w:cs="Times New Roman"/>
                <w:sz w:val="24"/>
                <w:szCs w:val="24"/>
                <w:lang w:val="ru-RU"/>
              </w:rPr>
              <w:t>.</w:t>
            </w:r>
          </w:p>
        </w:tc>
      </w:tr>
      <w:tr w:rsidR="00FA56F3" w:rsidTr="00FA56F3">
        <w:trPr>
          <w:trHeight w:val="240"/>
        </w:trPr>
        <w:tc>
          <w:tcPr>
            <w:tcW w:w="633"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57.</w:t>
            </w:r>
          </w:p>
        </w:tc>
        <w:tc>
          <w:tcPr>
            <w:tcW w:w="1494"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618"/>
              <w:rPr>
                <w:rFonts w:ascii="Times New Roman" w:eastAsia="Times New Roman" w:hAnsi="Times New Roman" w:cs="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618"/>
              <w:rPr>
                <w:rFonts w:ascii="Times New Roman" w:eastAsia="Times New Roman" w:hAnsi="Times New Roman" w:cs="Times New Roman"/>
                <w:sz w:val="24"/>
                <w:szCs w:val="24"/>
                <w:lang w:val="ru-RU"/>
              </w:rPr>
            </w:pPr>
          </w:p>
        </w:tc>
        <w:tc>
          <w:tcPr>
            <w:tcW w:w="10222" w:type="dxa"/>
            <w:tcBorders>
              <w:top w:val="single" w:sz="6" w:space="0" w:color="000000"/>
              <w:left w:val="single" w:sz="6" w:space="0" w:color="000000"/>
              <w:bottom w:val="single" w:sz="6" w:space="0" w:color="000000"/>
              <w:right w:val="single" w:sz="6" w:space="0" w:color="000000"/>
            </w:tcBorders>
            <w:hideMark/>
          </w:tcPr>
          <w:p w:rsidR="00FA56F3" w:rsidRDefault="00FA56F3">
            <w:pPr>
              <w:spacing w:line="290" w:lineRule="auto"/>
              <w:ind w:left="139" w:right="618"/>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Понятие о </w:t>
            </w:r>
            <w:proofErr w:type="spellStart"/>
            <w:r>
              <w:rPr>
                <w:rFonts w:ascii="Times New Roman" w:eastAsia="Times New Roman" w:hAnsi="Times New Roman" w:cs="Times New Roman"/>
                <w:sz w:val="24"/>
                <w:szCs w:val="24"/>
                <w:lang w:val="ru-RU"/>
              </w:rPr>
              <w:t>ГМТ</w:t>
            </w:r>
            <w:proofErr w:type="gramStart"/>
            <w:r>
              <w:rPr>
                <w:rFonts w:ascii="Times New Roman" w:eastAsia="Times New Roman" w:hAnsi="Times New Roman" w:cs="Times New Roman"/>
                <w:sz w:val="24"/>
                <w:szCs w:val="24"/>
                <w:lang w:val="ru-RU"/>
              </w:rPr>
              <w:t>,п</w:t>
            </w:r>
            <w:proofErr w:type="gramEnd"/>
            <w:r>
              <w:rPr>
                <w:rFonts w:ascii="Times New Roman" w:eastAsia="Times New Roman" w:hAnsi="Times New Roman" w:cs="Times New Roman"/>
                <w:sz w:val="24"/>
                <w:szCs w:val="24"/>
                <w:lang w:val="ru-RU"/>
              </w:rPr>
              <w:t>рименениевзадачах</w:t>
            </w:r>
            <w:proofErr w:type="spellEnd"/>
          </w:p>
        </w:tc>
      </w:tr>
      <w:tr w:rsidR="00FA56F3" w:rsidRPr="00AC12F9" w:rsidTr="00FA56F3">
        <w:trPr>
          <w:trHeight w:val="187"/>
        </w:trPr>
        <w:tc>
          <w:tcPr>
            <w:tcW w:w="633"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58.</w:t>
            </w:r>
          </w:p>
        </w:tc>
        <w:tc>
          <w:tcPr>
            <w:tcW w:w="1494"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467"/>
              <w:jc w:val="both"/>
              <w:rPr>
                <w:rFonts w:ascii="Times New Roman" w:eastAsia="Times New Roman" w:hAnsi="Times New Roman" w:cs="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467"/>
              <w:jc w:val="both"/>
              <w:rPr>
                <w:rFonts w:ascii="Times New Roman" w:eastAsia="Times New Roman" w:hAnsi="Times New Roman" w:cs="Times New Roman"/>
                <w:sz w:val="24"/>
                <w:szCs w:val="24"/>
                <w:lang w:val="ru-RU"/>
              </w:rPr>
            </w:pPr>
          </w:p>
        </w:tc>
        <w:tc>
          <w:tcPr>
            <w:tcW w:w="10222" w:type="dxa"/>
            <w:tcBorders>
              <w:top w:val="single" w:sz="6" w:space="0" w:color="000000"/>
              <w:left w:val="single" w:sz="6" w:space="0" w:color="000000"/>
              <w:bottom w:val="single" w:sz="6" w:space="0" w:color="000000"/>
              <w:right w:val="single" w:sz="6" w:space="0" w:color="000000"/>
            </w:tcBorders>
            <w:hideMark/>
          </w:tcPr>
          <w:p w:rsidR="00FA56F3" w:rsidRDefault="00FA56F3">
            <w:pPr>
              <w:spacing w:line="290" w:lineRule="auto"/>
              <w:ind w:left="139" w:right="46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Метод </w:t>
            </w:r>
            <w:proofErr w:type="spellStart"/>
            <w:r>
              <w:rPr>
                <w:rFonts w:ascii="Times New Roman" w:eastAsia="Times New Roman" w:hAnsi="Times New Roman" w:cs="Times New Roman"/>
                <w:sz w:val="24"/>
                <w:szCs w:val="24"/>
                <w:lang w:val="ru-RU"/>
              </w:rPr>
              <w:t>геометрическихмест</w:t>
            </w:r>
            <w:proofErr w:type="spellEnd"/>
            <w:r>
              <w:rPr>
                <w:rFonts w:ascii="Times New Roman" w:eastAsia="Times New Roman" w:hAnsi="Times New Roman" w:cs="Times New Roman"/>
                <w:sz w:val="24"/>
                <w:szCs w:val="24"/>
                <w:lang w:val="ru-RU"/>
              </w:rPr>
              <w:t xml:space="preserve"> точек в задачах </w:t>
            </w:r>
            <w:proofErr w:type="spellStart"/>
            <w:r>
              <w:rPr>
                <w:rFonts w:ascii="Times New Roman" w:eastAsia="Times New Roman" w:hAnsi="Times New Roman" w:cs="Times New Roman"/>
                <w:sz w:val="24"/>
                <w:szCs w:val="24"/>
                <w:lang w:val="ru-RU"/>
              </w:rPr>
              <w:t>напостроение</w:t>
            </w:r>
            <w:proofErr w:type="spellEnd"/>
          </w:p>
        </w:tc>
      </w:tr>
      <w:tr w:rsidR="00FA56F3" w:rsidRPr="00AC12F9" w:rsidTr="00FA56F3">
        <w:trPr>
          <w:trHeight w:val="264"/>
        </w:trPr>
        <w:tc>
          <w:tcPr>
            <w:tcW w:w="633"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59.</w:t>
            </w:r>
          </w:p>
        </w:tc>
        <w:tc>
          <w:tcPr>
            <w:tcW w:w="1494"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100"/>
              <w:rPr>
                <w:rFonts w:ascii="Times New Roman" w:eastAsia="Times New Roman" w:hAnsi="Times New Roman" w:cs="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100"/>
              <w:rPr>
                <w:rFonts w:ascii="Times New Roman" w:eastAsia="Times New Roman" w:hAnsi="Times New Roman" w:cs="Times New Roman"/>
                <w:sz w:val="24"/>
                <w:szCs w:val="24"/>
                <w:lang w:val="ru-RU"/>
              </w:rPr>
            </w:pPr>
          </w:p>
        </w:tc>
        <w:tc>
          <w:tcPr>
            <w:tcW w:w="10222" w:type="dxa"/>
            <w:tcBorders>
              <w:top w:val="single" w:sz="6" w:space="0" w:color="000000"/>
              <w:left w:val="single" w:sz="6" w:space="0" w:color="000000"/>
              <w:bottom w:val="single" w:sz="6" w:space="0" w:color="000000"/>
              <w:right w:val="single" w:sz="6" w:space="0" w:color="000000"/>
            </w:tcBorders>
            <w:hideMark/>
          </w:tcPr>
          <w:p w:rsidR="00FA56F3" w:rsidRDefault="00FA56F3">
            <w:pPr>
              <w:ind w:left="139" w:right="1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Биссектриса и </w:t>
            </w:r>
            <w:proofErr w:type="spellStart"/>
            <w:r>
              <w:rPr>
                <w:rFonts w:ascii="Times New Roman" w:eastAsia="Times New Roman" w:hAnsi="Times New Roman" w:cs="Times New Roman"/>
                <w:sz w:val="24"/>
                <w:szCs w:val="24"/>
                <w:lang w:val="ru-RU"/>
              </w:rPr>
              <w:t>серединныйперпендикуляр</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какгеометрические</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местаточек</w:t>
            </w:r>
            <w:proofErr w:type="spellEnd"/>
          </w:p>
        </w:tc>
      </w:tr>
      <w:tr w:rsidR="00FA56F3" w:rsidTr="00FA56F3">
        <w:trPr>
          <w:trHeight w:val="258"/>
        </w:trPr>
        <w:tc>
          <w:tcPr>
            <w:tcW w:w="633"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60.</w:t>
            </w:r>
          </w:p>
        </w:tc>
        <w:tc>
          <w:tcPr>
            <w:tcW w:w="1494"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297"/>
              <w:rPr>
                <w:rFonts w:ascii="Times New Roman" w:eastAsia="Times New Roman" w:hAnsi="Times New Roman" w:cs="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297"/>
              <w:rPr>
                <w:rFonts w:ascii="Times New Roman" w:eastAsia="Times New Roman" w:hAnsi="Times New Roman" w:cs="Times New Roman"/>
                <w:sz w:val="24"/>
                <w:szCs w:val="24"/>
                <w:lang w:val="ru-RU"/>
              </w:rPr>
            </w:pPr>
          </w:p>
        </w:tc>
        <w:tc>
          <w:tcPr>
            <w:tcW w:w="10222" w:type="dxa"/>
            <w:tcBorders>
              <w:top w:val="single" w:sz="6" w:space="0" w:color="000000"/>
              <w:left w:val="single" w:sz="6" w:space="0" w:color="000000"/>
              <w:bottom w:val="single" w:sz="6" w:space="0" w:color="000000"/>
              <w:right w:val="single" w:sz="6" w:space="0" w:color="000000"/>
            </w:tcBorders>
            <w:hideMark/>
          </w:tcPr>
          <w:p w:rsidR="00FA56F3" w:rsidRDefault="00FA56F3">
            <w:pPr>
              <w:ind w:left="139" w:right="297"/>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Окружность, описанная вокруг треугольника</w:t>
            </w:r>
          </w:p>
        </w:tc>
      </w:tr>
      <w:tr w:rsidR="00FA56F3" w:rsidTr="00FA56F3">
        <w:trPr>
          <w:trHeight w:val="191"/>
        </w:trPr>
        <w:tc>
          <w:tcPr>
            <w:tcW w:w="633"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61.</w:t>
            </w:r>
          </w:p>
        </w:tc>
        <w:tc>
          <w:tcPr>
            <w:tcW w:w="1494"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192"/>
              <w:rPr>
                <w:rFonts w:ascii="Times New Roman" w:eastAsia="Times New Roman" w:hAnsi="Times New Roman" w:cs="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192"/>
              <w:rPr>
                <w:rFonts w:ascii="Times New Roman" w:eastAsia="Times New Roman" w:hAnsi="Times New Roman" w:cs="Times New Roman"/>
                <w:sz w:val="24"/>
                <w:szCs w:val="24"/>
                <w:lang w:val="ru-RU"/>
              </w:rPr>
            </w:pPr>
          </w:p>
        </w:tc>
        <w:tc>
          <w:tcPr>
            <w:tcW w:w="10222" w:type="dxa"/>
            <w:tcBorders>
              <w:top w:val="single" w:sz="6" w:space="0" w:color="000000"/>
              <w:left w:val="single" w:sz="6" w:space="0" w:color="000000"/>
              <w:bottom w:val="single" w:sz="6" w:space="0" w:color="000000"/>
              <w:right w:val="single" w:sz="6" w:space="0" w:color="000000"/>
            </w:tcBorders>
            <w:hideMark/>
          </w:tcPr>
          <w:p w:rsidR="00FA56F3" w:rsidRDefault="00FA56F3">
            <w:pPr>
              <w:ind w:left="139" w:right="19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Окружность, </w:t>
            </w:r>
            <w:proofErr w:type="spellStart"/>
            <w:r>
              <w:rPr>
                <w:rFonts w:ascii="Times New Roman" w:eastAsia="Times New Roman" w:hAnsi="Times New Roman" w:cs="Times New Roman"/>
                <w:spacing w:val="-8"/>
                <w:sz w:val="24"/>
                <w:szCs w:val="24"/>
                <w:lang w:val="ru-RU"/>
              </w:rPr>
              <w:t>в</w:t>
            </w:r>
            <w:r>
              <w:rPr>
                <w:rFonts w:ascii="Times New Roman" w:eastAsia="Times New Roman" w:hAnsi="Times New Roman" w:cs="Times New Roman"/>
                <w:sz w:val="24"/>
                <w:szCs w:val="24"/>
                <w:lang w:val="ru-RU"/>
              </w:rPr>
              <w:t>писаннаявтреугольник</w:t>
            </w:r>
            <w:proofErr w:type="spellEnd"/>
          </w:p>
        </w:tc>
      </w:tr>
      <w:tr w:rsidR="00FA56F3" w:rsidTr="00FA56F3">
        <w:trPr>
          <w:trHeight w:val="267"/>
        </w:trPr>
        <w:tc>
          <w:tcPr>
            <w:tcW w:w="633"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62.</w:t>
            </w:r>
          </w:p>
        </w:tc>
        <w:tc>
          <w:tcPr>
            <w:tcW w:w="1494"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10222" w:type="dxa"/>
            <w:tcBorders>
              <w:top w:val="single" w:sz="6" w:space="0" w:color="000000"/>
              <w:left w:val="single" w:sz="6" w:space="0" w:color="000000"/>
              <w:bottom w:val="single" w:sz="6" w:space="0" w:color="000000"/>
              <w:right w:val="single" w:sz="6" w:space="0" w:color="000000"/>
            </w:tcBorders>
            <w:hideMark/>
          </w:tcPr>
          <w:p w:rsidR="00FA56F3" w:rsidRDefault="00FA56F3">
            <w:pPr>
              <w:ind w:left="139"/>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Решениезадач</w:t>
            </w:r>
            <w:proofErr w:type="spellEnd"/>
            <w:r>
              <w:rPr>
                <w:rFonts w:ascii="Times New Roman" w:eastAsia="Times New Roman" w:hAnsi="Times New Roman" w:cs="Times New Roman"/>
                <w:sz w:val="24"/>
                <w:szCs w:val="24"/>
                <w:lang w:val="ru-RU"/>
              </w:rPr>
              <w:t xml:space="preserve"> по теме «Окружность»</w:t>
            </w:r>
          </w:p>
        </w:tc>
      </w:tr>
      <w:tr w:rsidR="00FA56F3" w:rsidTr="00FA56F3">
        <w:trPr>
          <w:trHeight w:val="258"/>
        </w:trPr>
        <w:tc>
          <w:tcPr>
            <w:tcW w:w="633"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63.</w:t>
            </w:r>
          </w:p>
        </w:tc>
        <w:tc>
          <w:tcPr>
            <w:tcW w:w="1494"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1205"/>
              <w:rPr>
                <w:rFonts w:ascii="Times New Roman" w:eastAsia="Times New Roman" w:hAnsi="Times New Roman" w:cs="Times New Roman"/>
                <w:spacing w:val="-1"/>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1205"/>
              <w:rPr>
                <w:rFonts w:ascii="Times New Roman" w:eastAsia="Times New Roman" w:hAnsi="Times New Roman" w:cs="Times New Roman"/>
                <w:spacing w:val="-1"/>
                <w:sz w:val="24"/>
                <w:szCs w:val="24"/>
                <w:lang w:val="ru-RU"/>
              </w:rPr>
            </w:pPr>
          </w:p>
        </w:tc>
        <w:tc>
          <w:tcPr>
            <w:tcW w:w="10222" w:type="dxa"/>
            <w:tcBorders>
              <w:top w:val="single" w:sz="6" w:space="0" w:color="000000"/>
              <w:left w:val="single" w:sz="6" w:space="0" w:color="000000"/>
              <w:bottom w:val="single" w:sz="6" w:space="0" w:color="000000"/>
              <w:right w:val="single" w:sz="6" w:space="0" w:color="000000"/>
            </w:tcBorders>
            <w:hideMark/>
          </w:tcPr>
          <w:p w:rsidR="00FA56F3" w:rsidRDefault="00FA56F3">
            <w:pPr>
              <w:ind w:left="139" w:right="1205"/>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pacing w:val="-1"/>
                <w:sz w:val="24"/>
                <w:szCs w:val="24"/>
                <w:lang w:val="ru-RU"/>
              </w:rPr>
              <w:t>Геометрические</w:t>
            </w:r>
            <w:r>
              <w:rPr>
                <w:rFonts w:ascii="Times New Roman" w:eastAsia="Times New Roman" w:hAnsi="Times New Roman" w:cs="Times New Roman"/>
                <w:sz w:val="24"/>
                <w:szCs w:val="24"/>
                <w:lang w:val="ru-RU"/>
              </w:rPr>
              <w:t>построения</w:t>
            </w:r>
            <w:proofErr w:type="spellEnd"/>
          </w:p>
        </w:tc>
      </w:tr>
      <w:tr w:rsidR="00FA56F3" w:rsidRPr="00AC12F9" w:rsidTr="00FA56F3">
        <w:trPr>
          <w:trHeight w:val="191"/>
        </w:trPr>
        <w:tc>
          <w:tcPr>
            <w:tcW w:w="633"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64.</w:t>
            </w:r>
          </w:p>
        </w:tc>
        <w:tc>
          <w:tcPr>
            <w:tcW w:w="1494"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10222" w:type="dxa"/>
            <w:tcBorders>
              <w:top w:val="single" w:sz="6" w:space="0" w:color="000000"/>
              <w:left w:val="single" w:sz="6" w:space="0" w:color="000000"/>
              <w:bottom w:val="single" w:sz="6" w:space="0" w:color="000000"/>
              <w:right w:val="single" w:sz="6" w:space="0" w:color="000000"/>
            </w:tcBorders>
            <w:hideMark/>
          </w:tcPr>
          <w:p w:rsidR="00FA56F3" w:rsidRDefault="00FA56F3">
            <w:pPr>
              <w:ind w:left="139"/>
              <w:rPr>
                <w:rFonts w:ascii="Times New Roman" w:eastAsia="Times New Roman" w:hAnsi="Times New Roman" w:cs="Times New Roman"/>
                <w:b/>
                <w:bCs/>
                <w:i/>
                <w:iCs/>
                <w:sz w:val="24"/>
                <w:szCs w:val="24"/>
                <w:lang w:val="ru-RU"/>
              </w:rPr>
            </w:pPr>
            <w:r>
              <w:rPr>
                <w:rFonts w:ascii="Times New Roman" w:eastAsia="Times New Roman" w:hAnsi="Times New Roman" w:cs="Times New Roman"/>
                <w:b/>
                <w:bCs/>
                <w:i/>
                <w:iCs/>
                <w:sz w:val="24"/>
                <w:szCs w:val="24"/>
                <w:lang w:val="ru-RU"/>
              </w:rPr>
              <w:t>Контрольнаяработа№5 по теме «Окружность и круг»</w:t>
            </w:r>
          </w:p>
        </w:tc>
      </w:tr>
      <w:tr w:rsidR="00FA56F3" w:rsidTr="00FA56F3">
        <w:trPr>
          <w:trHeight w:val="191"/>
        </w:trPr>
        <w:tc>
          <w:tcPr>
            <w:tcW w:w="13908" w:type="dxa"/>
            <w:gridSpan w:val="4"/>
            <w:tcBorders>
              <w:top w:val="single" w:sz="6" w:space="0" w:color="000000"/>
              <w:left w:val="single" w:sz="6" w:space="0" w:color="000000"/>
              <w:bottom w:val="single" w:sz="6" w:space="0" w:color="000000"/>
              <w:right w:val="single" w:sz="6" w:space="0" w:color="000000"/>
            </w:tcBorders>
            <w:hideMark/>
          </w:tcPr>
          <w:p w:rsidR="00FA56F3" w:rsidRDefault="00FA56F3">
            <w:pPr>
              <w:ind w:left="139"/>
              <w:jc w:val="center"/>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b/>
                <w:w w:val="105"/>
                <w:sz w:val="24"/>
                <w:szCs w:val="24"/>
                <w:lang w:val="ru-RU"/>
              </w:rPr>
              <w:t>Повторениеиобобщениезнаний</w:t>
            </w:r>
            <w:proofErr w:type="spellEnd"/>
            <w:r>
              <w:rPr>
                <w:rFonts w:ascii="Times New Roman" w:eastAsia="Times New Roman" w:hAnsi="Times New Roman" w:cs="Times New Roman"/>
                <w:b/>
                <w:w w:val="105"/>
                <w:sz w:val="24"/>
                <w:szCs w:val="24"/>
                <w:lang w:val="ru-RU"/>
              </w:rPr>
              <w:t xml:space="preserve"> – 4 часа</w:t>
            </w:r>
          </w:p>
        </w:tc>
      </w:tr>
      <w:tr w:rsidR="00FA56F3" w:rsidTr="00FA56F3">
        <w:trPr>
          <w:trHeight w:val="65"/>
        </w:trPr>
        <w:tc>
          <w:tcPr>
            <w:tcW w:w="633"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65.</w:t>
            </w:r>
          </w:p>
        </w:tc>
        <w:tc>
          <w:tcPr>
            <w:tcW w:w="1494"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245"/>
              <w:rPr>
                <w:rFonts w:ascii="Times New Roman" w:eastAsia="Times New Roman" w:hAnsi="Times New Roman" w:cs="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245"/>
              <w:rPr>
                <w:rFonts w:ascii="Times New Roman" w:eastAsia="Times New Roman" w:hAnsi="Times New Roman" w:cs="Times New Roman"/>
                <w:sz w:val="24"/>
                <w:szCs w:val="24"/>
                <w:lang w:val="ru-RU"/>
              </w:rPr>
            </w:pPr>
          </w:p>
        </w:tc>
        <w:tc>
          <w:tcPr>
            <w:tcW w:w="10222" w:type="dxa"/>
            <w:tcBorders>
              <w:top w:val="single" w:sz="6" w:space="0" w:color="000000"/>
              <w:left w:val="single" w:sz="6" w:space="0" w:color="000000"/>
              <w:bottom w:val="single" w:sz="6" w:space="0" w:color="000000"/>
              <w:right w:val="single" w:sz="6" w:space="0" w:color="000000"/>
            </w:tcBorders>
            <w:hideMark/>
          </w:tcPr>
          <w:p w:rsidR="00FA56F3" w:rsidRDefault="00FA56F3">
            <w:pPr>
              <w:ind w:left="139" w:right="245"/>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Признаки </w:t>
            </w:r>
            <w:proofErr w:type="spellStart"/>
            <w:r>
              <w:rPr>
                <w:rFonts w:ascii="Times New Roman" w:eastAsia="Times New Roman" w:hAnsi="Times New Roman" w:cs="Times New Roman"/>
                <w:sz w:val="24"/>
                <w:szCs w:val="24"/>
                <w:lang w:val="ru-RU"/>
              </w:rPr>
              <w:t>равенстватреугольников</w:t>
            </w:r>
            <w:proofErr w:type="spellEnd"/>
          </w:p>
        </w:tc>
      </w:tr>
      <w:tr w:rsidR="00FA56F3" w:rsidTr="00FA56F3">
        <w:trPr>
          <w:trHeight w:val="244"/>
        </w:trPr>
        <w:tc>
          <w:tcPr>
            <w:tcW w:w="633"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66.</w:t>
            </w:r>
          </w:p>
        </w:tc>
        <w:tc>
          <w:tcPr>
            <w:tcW w:w="1494"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245"/>
              <w:rPr>
                <w:rFonts w:ascii="Times New Roman" w:eastAsia="Times New Roman" w:hAnsi="Times New Roman" w:cs="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245"/>
              <w:rPr>
                <w:rFonts w:ascii="Times New Roman" w:eastAsia="Times New Roman" w:hAnsi="Times New Roman" w:cs="Times New Roman"/>
                <w:sz w:val="24"/>
                <w:szCs w:val="24"/>
                <w:lang w:val="ru-RU"/>
              </w:rPr>
            </w:pPr>
          </w:p>
        </w:tc>
        <w:tc>
          <w:tcPr>
            <w:tcW w:w="10222" w:type="dxa"/>
            <w:tcBorders>
              <w:top w:val="single" w:sz="6" w:space="0" w:color="000000"/>
              <w:left w:val="single" w:sz="6" w:space="0" w:color="000000"/>
              <w:bottom w:val="single" w:sz="6" w:space="0" w:color="000000"/>
              <w:right w:val="single" w:sz="6" w:space="0" w:color="000000"/>
            </w:tcBorders>
            <w:hideMark/>
          </w:tcPr>
          <w:p w:rsidR="00FA56F3" w:rsidRDefault="00FA56F3">
            <w:pPr>
              <w:ind w:left="139" w:right="245"/>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Равнобедренные </w:t>
            </w:r>
            <w:proofErr w:type="spellStart"/>
            <w:r>
              <w:rPr>
                <w:rFonts w:ascii="Times New Roman" w:eastAsia="Times New Roman" w:hAnsi="Times New Roman" w:cs="Times New Roman"/>
                <w:sz w:val="24"/>
                <w:szCs w:val="24"/>
                <w:lang w:val="ru-RU"/>
              </w:rPr>
              <w:t>иравносторонниетреугольники</w:t>
            </w:r>
            <w:proofErr w:type="spellEnd"/>
          </w:p>
        </w:tc>
      </w:tr>
      <w:tr w:rsidR="00FA56F3" w:rsidTr="00FA56F3">
        <w:trPr>
          <w:trHeight w:val="320"/>
        </w:trPr>
        <w:tc>
          <w:tcPr>
            <w:tcW w:w="633"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67.</w:t>
            </w:r>
          </w:p>
        </w:tc>
        <w:tc>
          <w:tcPr>
            <w:tcW w:w="1494"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245"/>
              <w:rPr>
                <w:rFonts w:ascii="Times New Roman" w:eastAsia="Times New Roman" w:hAnsi="Times New Roman" w:cs="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FA56F3" w:rsidRDefault="00FA56F3">
            <w:pPr>
              <w:spacing w:line="290" w:lineRule="auto"/>
              <w:ind w:right="245"/>
              <w:rPr>
                <w:rFonts w:ascii="Times New Roman" w:eastAsia="Times New Roman" w:hAnsi="Times New Roman" w:cs="Times New Roman"/>
                <w:sz w:val="24"/>
                <w:szCs w:val="24"/>
                <w:lang w:val="ru-RU"/>
              </w:rPr>
            </w:pPr>
          </w:p>
        </w:tc>
        <w:tc>
          <w:tcPr>
            <w:tcW w:w="10222" w:type="dxa"/>
            <w:tcBorders>
              <w:top w:val="single" w:sz="6" w:space="0" w:color="000000"/>
              <w:left w:val="single" w:sz="6" w:space="0" w:color="000000"/>
              <w:bottom w:val="single" w:sz="6" w:space="0" w:color="000000"/>
              <w:right w:val="single" w:sz="6" w:space="0" w:color="000000"/>
            </w:tcBorders>
            <w:hideMark/>
          </w:tcPr>
          <w:p w:rsidR="00FA56F3" w:rsidRDefault="00FA56F3">
            <w:pPr>
              <w:ind w:left="139" w:right="245"/>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Свойства углов при </w:t>
            </w:r>
            <w:proofErr w:type="spellStart"/>
            <w:r>
              <w:rPr>
                <w:rFonts w:ascii="Times New Roman" w:eastAsia="Times New Roman" w:hAnsi="Times New Roman" w:cs="Times New Roman"/>
                <w:sz w:val="24"/>
                <w:szCs w:val="24"/>
                <w:lang w:val="ru-RU"/>
              </w:rPr>
              <w:t>параллельныхпрямых</w:t>
            </w:r>
            <w:proofErr w:type="spellEnd"/>
          </w:p>
        </w:tc>
      </w:tr>
      <w:tr w:rsidR="00FA56F3" w:rsidTr="00FA56F3">
        <w:trPr>
          <w:trHeight w:val="241"/>
        </w:trPr>
        <w:tc>
          <w:tcPr>
            <w:tcW w:w="633" w:type="dxa"/>
            <w:tcBorders>
              <w:top w:val="single" w:sz="6" w:space="0" w:color="000000"/>
              <w:left w:val="single" w:sz="6" w:space="0" w:color="000000"/>
              <w:bottom w:val="single" w:sz="6" w:space="0" w:color="000000"/>
              <w:right w:val="single" w:sz="6" w:space="0" w:color="000000"/>
            </w:tcBorders>
            <w:hideMark/>
          </w:tcPr>
          <w:p w:rsidR="00FA56F3" w:rsidRDefault="00FA56F3">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68.</w:t>
            </w:r>
          </w:p>
        </w:tc>
        <w:tc>
          <w:tcPr>
            <w:tcW w:w="1494"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FA56F3" w:rsidRDefault="00FA56F3">
            <w:pPr>
              <w:rPr>
                <w:rFonts w:ascii="Times New Roman" w:eastAsia="Times New Roman" w:hAnsi="Times New Roman" w:cs="Times New Roman"/>
                <w:sz w:val="24"/>
                <w:szCs w:val="24"/>
                <w:lang w:val="ru-RU"/>
              </w:rPr>
            </w:pPr>
          </w:p>
        </w:tc>
        <w:tc>
          <w:tcPr>
            <w:tcW w:w="10222" w:type="dxa"/>
            <w:tcBorders>
              <w:top w:val="single" w:sz="6" w:space="0" w:color="000000"/>
              <w:left w:val="single" w:sz="6" w:space="0" w:color="000000"/>
              <w:bottom w:val="single" w:sz="6" w:space="0" w:color="000000"/>
              <w:right w:val="single" w:sz="6" w:space="0" w:color="000000"/>
            </w:tcBorders>
            <w:hideMark/>
          </w:tcPr>
          <w:p w:rsidR="00FA56F3" w:rsidRDefault="00FA56F3">
            <w:pPr>
              <w:ind w:left="139"/>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Решениезадач</w:t>
            </w:r>
            <w:proofErr w:type="spellEnd"/>
            <w:r>
              <w:rPr>
                <w:rFonts w:ascii="Times New Roman" w:eastAsia="Times New Roman" w:hAnsi="Times New Roman" w:cs="Times New Roman"/>
                <w:sz w:val="24"/>
                <w:szCs w:val="24"/>
                <w:lang w:val="ru-RU"/>
              </w:rPr>
              <w:t xml:space="preserve"> по теме «Окружность»</w:t>
            </w:r>
          </w:p>
        </w:tc>
      </w:tr>
    </w:tbl>
    <w:p w:rsidR="00FA56F3" w:rsidRDefault="00FA56F3" w:rsidP="00FA56F3">
      <w:pPr>
        <w:widowControl w:val="0"/>
        <w:autoSpaceDE w:val="0"/>
        <w:autoSpaceDN w:val="0"/>
        <w:spacing w:before="66" w:after="0" w:line="240" w:lineRule="auto"/>
        <w:rPr>
          <w:rFonts w:ascii="Times New Roman" w:eastAsia="Times New Roman" w:hAnsi="Times New Roman" w:cs="Times New Roman"/>
          <w:b/>
          <w:sz w:val="24"/>
          <w:szCs w:val="24"/>
          <w:lang w:val="ru-RU"/>
        </w:rPr>
      </w:pPr>
    </w:p>
    <w:p w:rsidR="00FA56F3" w:rsidRDefault="00FA56F3" w:rsidP="00FA56F3">
      <w:pPr>
        <w:widowControl w:val="0"/>
        <w:autoSpaceDE w:val="0"/>
        <w:autoSpaceDN w:val="0"/>
        <w:spacing w:before="66" w:after="0" w:line="240" w:lineRule="auto"/>
        <w:rPr>
          <w:rFonts w:ascii="Times New Roman" w:eastAsia="Times New Roman" w:hAnsi="Times New Roman" w:cs="Times New Roman"/>
          <w:b/>
          <w:sz w:val="24"/>
          <w:szCs w:val="24"/>
          <w:lang w:val="ru-RU"/>
        </w:rPr>
      </w:pPr>
      <w:r>
        <w:rPr>
          <w:rFonts w:eastAsiaTheme="minorEastAsia"/>
          <w:noProof/>
          <w:lang w:val="ru-RU" w:eastAsia="ru-RU"/>
        </w:rPr>
        <mc:AlternateContent>
          <mc:Choice Requires="wps">
            <w:drawing>
              <wp:anchor distT="0" distB="0" distL="0" distR="0" simplePos="0" relativeHeight="251662336" behindDoc="1" locked="0" layoutInCell="1" allowOverlap="1">
                <wp:simplePos x="0" y="0"/>
                <wp:positionH relativeFrom="page">
                  <wp:posOffset>422910</wp:posOffset>
                </wp:positionH>
                <wp:positionV relativeFrom="paragraph">
                  <wp:posOffset>290830</wp:posOffset>
                </wp:positionV>
                <wp:extent cx="6707505" cy="7620"/>
                <wp:effectExtent l="3810" t="0" r="3810" b="254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D246B96" id="Прямоугольник 1" o:spid="_x0000_s1026" style="position:absolute;margin-left:33.3pt;margin-top:22.9pt;width:528.15pt;height:.6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" fillcolor="black" stroked="f">
                <w10:wrap type="topAndBottom" anchorx="page"/>
              </v:rect>
            </w:pict>
          </mc:Fallback>
        </mc:AlternateContent>
      </w:r>
      <w:r>
        <w:rPr>
          <w:rFonts w:ascii="Times New Roman" w:eastAsia="Times New Roman" w:hAnsi="Times New Roman" w:cs="Times New Roman"/>
          <w:b/>
          <w:sz w:val="24"/>
          <w:szCs w:val="24"/>
          <w:lang w:val="ru-RU"/>
        </w:rPr>
        <w:t>УЧЕБНО-МЕТОДИЧЕСКОЕОБЕСПЕЧЕНИЕОБРАЗОВАТЕЛЬНОГОПРОЦЕССА</w:t>
      </w:r>
    </w:p>
    <w:p w:rsidR="00FA56F3" w:rsidRDefault="00FA56F3" w:rsidP="00FA56F3">
      <w:pPr>
        <w:widowControl w:val="0"/>
        <w:autoSpaceDE w:val="0"/>
        <w:autoSpaceDN w:val="0"/>
        <w:spacing w:before="179" w:after="0" w:line="240" w:lineRule="auto"/>
        <w:outlineLvl w:val="0"/>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ОБЯЗАТЕЛЬНЫЕУЧЕБНЫЕМАТЕРИАЛЫДЛЯУЧЕНИКА</w:t>
      </w:r>
    </w:p>
    <w:p w:rsidR="00FA56F3" w:rsidRDefault="00FA56F3" w:rsidP="00FA56F3">
      <w:pPr>
        <w:widowControl w:val="0"/>
        <w:autoSpaceDE w:val="0"/>
        <w:autoSpaceDN w:val="0"/>
        <w:spacing w:before="156" w:after="0" w:line="290" w:lineRule="auto"/>
        <w:ind w:right="-189"/>
        <w:rPr>
          <w:rFonts w:ascii="Times New Roman" w:eastAsia="Times New Roman" w:hAnsi="Times New Roman" w:cs="Times New Roman"/>
          <w:sz w:val="24"/>
          <w:szCs w:val="24"/>
          <w:lang w:val="ru-RU"/>
        </w:rPr>
      </w:pPr>
      <w:proofErr w:type="gramStart"/>
      <w:r>
        <w:rPr>
          <w:rFonts w:ascii="Times New Roman" w:eastAsia="Times New Roman" w:hAnsi="Times New Roman" w:cs="Times New Roman"/>
          <w:sz w:val="24"/>
          <w:szCs w:val="24"/>
          <w:lang w:val="ru-RU"/>
        </w:rPr>
        <w:t>Мерзляк</w:t>
      </w:r>
      <w:proofErr w:type="gram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А.Г.;ПолонскийВ.Б.;Якир</w:t>
      </w:r>
      <w:proofErr w:type="spellEnd"/>
      <w:r>
        <w:rPr>
          <w:rFonts w:ascii="Times New Roman" w:eastAsia="Times New Roman" w:hAnsi="Times New Roman" w:cs="Times New Roman"/>
          <w:sz w:val="24"/>
          <w:szCs w:val="24"/>
          <w:lang w:val="ru-RU"/>
        </w:rPr>
        <w:t xml:space="preserve"> М.С.; под редакцией Подольского В.Е.;Геометрия;7класс;</w:t>
      </w:r>
    </w:p>
    <w:p w:rsidR="00FA56F3" w:rsidRDefault="00FA56F3" w:rsidP="00FA56F3">
      <w:pPr>
        <w:widowControl w:val="0"/>
        <w:autoSpaceDE w:val="0"/>
        <w:autoSpaceDN w:val="0"/>
        <w:spacing w:before="60" w:after="0" w:line="29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Обществосограниченнойответственность</w:t>
      </w:r>
      <w:proofErr w:type="gramStart"/>
      <w:r>
        <w:rPr>
          <w:rFonts w:ascii="Times New Roman" w:eastAsia="Times New Roman" w:hAnsi="Times New Roman" w:cs="Times New Roman"/>
          <w:sz w:val="24"/>
          <w:szCs w:val="24"/>
          <w:lang w:val="ru-RU"/>
        </w:rPr>
        <w:t>ю"</w:t>
      </w:r>
      <w:proofErr w:type="gramEnd"/>
      <w:r>
        <w:rPr>
          <w:rFonts w:ascii="Times New Roman" w:eastAsia="Times New Roman" w:hAnsi="Times New Roman" w:cs="Times New Roman"/>
          <w:sz w:val="24"/>
          <w:szCs w:val="24"/>
          <w:lang w:val="ru-RU"/>
        </w:rPr>
        <w:t>ИздательскийцентрВЕНТАНА-ГРАФ";Акционерное;общество"Издательство Просвещение"</w:t>
      </w:r>
    </w:p>
    <w:p w:rsidR="00FA56F3" w:rsidRDefault="00FA56F3" w:rsidP="00FA56F3">
      <w:pPr>
        <w:widowControl w:val="0"/>
        <w:autoSpaceDE w:val="0"/>
        <w:autoSpaceDN w:val="0"/>
        <w:spacing w:before="10" w:after="0" w:line="240" w:lineRule="auto"/>
        <w:rPr>
          <w:rFonts w:ascii="Times New Roman" w:eastAsia="Times New Roman" w:hAnsi="Times New Roman" w:cs="Times New Roman"/>
          <w:sz w:val="24"/>
          <w:szCs w:val="24"/>
          <w:lang w:val="ru-RU"/>
        </w:rPr>
      </w:pPr>
    </w:p>
    <w:p w:rsidR="00FA56F3" w:rsidRDefault="00FA56F3" w:rsidP="00FA56F3">
      <w:pPr>
        <w:widowControl w:val="0"/>
        <w:autoSpaceDE w:val="0"/>
        <w:autoSpaceDN w:val="0"/>
        <w:spacing w:before="1" w:after="0" w:line="240" w:lineRule="auto"/>
        <w:outlineLvl w:val="0"/>
        <w:rPr>
          <w:rFonts w:ascii="Times New Roman" w:eastAsia="Times New Roman" w:hAnsi="Times New Roman" w:cs="Times New Roman"/>
          <w:b/>
          <w:bCs/>
          <w:sz w:val="24"/>
          <w:szCs w:val="24"/>
          <w:lang w:val="ru-RU"/>
        </w:rPr>
      </w:pPr>
    </w:p>
    <w:p w:rsidR="00FA56F3" w:rsidRDefault="00FA56F3" w:rsidP="00FA56F3">
      <w:pPr>
        <w:widowControl w:val="0"/>
        <w:autoSpaceDE w:val="0"/>
        <w:autoSpaceDN w:val="0"/>
        <w:spacing w:before="1" w:after="0" w:line="240" w:lineRule="auto"/>
        <w:outlineLvl w:val="0"/>
        <w:rPr>
          <w:rFonts w:ascii="Times New Roman" w:eastAsia="Times New Roman" w:hAnsi="Times New Roman" w:cs="Times New Roman"/>
          <w:b/>
          <w:bCs/>
          <w:sz w:val="24"/>
          <w:szCs w:val="24"/>
          <w:lang w:val="ru-RU"/>
        </w:rPr>
      </w:pPr>
    </w:p>
    <w:p w:rsidR="00FA56F3" w:rsidRDefault="00FA56F3" w:rsidP="00FA56F3">
      <w:pPr>
        <w:widowControl w:val="0"/>
        <w:autoSpaceDE w:val="0"/>
        <w:autoSpaceDN w:val="0"/>
        <w:spacing w:before="1" w:after="0" w:line="240" w:lineRule="auto"/>
        <w:outlineLvl w:val="0"/>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МЕТОДИЧЕСКИЕМАТЕРИАЛЫДЛЯУЧИТЕЛЯ</w:t>
      </w:r>
    </w:p>
    <w:p w:rsidR="00FA56F3" w:rsidRDefault="00FA56F3" w:rsidP="00FA56F3">
      <w:pPr>
        <w:widowControl w:val="0"/>
        <w:autoSpaceDE w:val="0"/>
        <w:autoSpaceDN w:val="0"/>
        <w:spacing w:before="156" w:after="0" w:line="29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Мерзляк А.Г., Полонский В.Б., Якир М.С.; под редакцией Подольского В.Е., Геометрия,7 класс</w:t>
      </w:r>
      <w:proofErr w:type="gramStart"/>
      <w:r>
        <w:rPr>
          <w:rFonts w:ascii="Times New Roman" w:eastAsia="Times New Roman" w:hAnsi="Times New Roman" w:cs="Times New Roman"/>
          <w:sz w:val="24"/>
          <w:szCs w:val="24"/>
          <w:lang w:val="ru-RU"/>
        </w:rPr>
        <w:t>,О</w:t>
      </w:r>
      <w:proofErr w:type="gramEnd"/>
      <w:r>
        <w:rPr>
          <w:rFonts w:ascii="Times New Roman" w:eastAsia="Times New Roman" w:hAnsi="Times New Roman" w:cs="Times New Roman"/>
          <w:sz w:val="24"/>
          <w:szCs w:val="24"/>
          <w:lang w:val="ru-RU"/>
        </w:rPr>
        <w:t>бществосограниченнойответственностью"ИздательскийцентрВЕНТАНА-ГРАФ";Акционерноеобщество"Издательство Просвещение";</w:t>
      </w:r>
    </w:p>
    <w:p w:rsidR="00FA56F3" w:rsidRDefault="00FA56F3" w:rsidP="00FA56F3">
      <w:pPr>
        <w:widowControl w:val="0"/>
        <w:autoSpaceDE w:val="0"/>
        <w:autoSpaceDN w:val="0"/>
        <w:spacing w:before="190" w:after="0" w:line="240" w:lineRule="auto"/>
        <w:outlineLvl w:val="0"/>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ЦИФРОВЫЕОБРАЗОВАТЕЛЬНЫЕРЕСУРСЫИРЕСУРСЫСЕТИИНТЕРНЕТ</w:t>
      </w:r>
    </w:p>
    <w:p w:rsidR="00FA56F3" w:rsidRDefault="00FA56F3" w:rsidP="00FA56F3">
      <w:pPr>
        <w:widowControl w:val="0"/>
        <w:autoSpaceDE w:val="0"/>
        <w:autoSpaceDN w:val="0"/>
        <w:spacing w:before="156" w:after="0" w:line="290" w:lineRule="auto"/>
        <w:ind w:right="-331"/>
        <w:rPr>
          <w:rFonts w:ascii="Times New Roman" w:eastAsia="Times New Roman" w:hAnsi="Times New Roman" w:cs="Times New Roman"/>
          <w:sz w:val="24"/>
          <w:szCs w:val="24"/>
          <w:lang w:val="ru-RU"/>
        </w:rPr>
      </w:pPr>
      <w:r>
        <w:rPr>
          <w:rFonts w:ascii="Times New Roman" w:eastAsia="Times New Roman" w:hAnsi="Times New Roman" w:cs="Times New Roman"/>
          <w:spacing w:val="-1"/>
          <w:sz w:val="24"/>
          <w:szCs w:val="24"/>
          <w:lang w:val="ru-RU"/>
        </w:rPr>
        <w:t>https://resh.edu.ru/subject/17/7/</w:t>
      </w:r>
      <w:hyperlink r:id="rId18" w:history="1">
        <w:r>
          <w:rPr>
            <w:rStyle w:val="ad"/>
            <w:rFonts w:ascii="Times New Roman" w:eastAsia="Times New Roman" w:hAnsi="Times New Roman" w:cs="Times New Roman"/>
            <w:sz w:val="24"/>
            <w:szCs w:val="24"/>
            <w:lang w:val="ru-RU"/>
          </w:rPr>
          <w:t>http://school-</w:t>
        </w:r>
      </w:hyperlink>
      <w:r>
        <w:rPr>
          <w:rFonts w:ascii="Times New Roman" w:eastAsia="Times New Roman" w:hAnsi="Times New Roman" w:cs="Times New Roman"/>
          <w:sz w:val="24"/>
          <w:szCs w:val="24"/>
          <w:lang w:val="ru-RU"/>
        </w:rPr>
        <w:t>collection.edu.ru</w:t>
      </w:r>
    </w:p>
    <w:p w:rsidR="00FA56F3" w:rsidRDefault="00FA56F3" w:rsidP="00FA56F3">
      <w:pPr>
        <w:autoSpaceDE w:val="0"/>
        <w:autoSpaceDN w:val="0"/>
        <w:spacing w:after="320" w:line="228" w:lineRule="auto"/>
        <w:rPr>
          <w:rFonts w:ascii="Times New Roman" w:eastAsia="Times New Roman" w:hAnsi="Times New Roman" w:cs="Times New Roman"/>
          <w:b/>
          <w:color w:val="000000"/>
          <w:sz w:val="24"/>
          <w:szCs w:val="24"/>
          <w:lang w:val="ru-RU"/>
        </w:rPr>
      </w:pPr>
    </w:p>
    <w:p w:rsidR="00D04F93" w:rsidRPr="00FA56F3" w:rsidRDefault="00D04F93">
      <w:pPr>
        <w:rPr>
          <w:lang w:val="ru-RU"/>
        </w:rPr>
      </w:pPr>
    </w:p>
    <w:sectPr w:rsidR="00D04F93" w:rsidRPr="00FA56F3" w:rsidSect="00FA56F3">
      <w:pgSz w:w="16839" w:h="11907" w:orient="landscape"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B12693A"/>
    <w:lvl w:ilvl="0">
      <w:start w:val="1"/>
      <w:numFmt w:val="decimal"/>
      <w:pStyle w:val="3"/>
      <w:lvlText w:val="%1."/>
      <w:lvlJc w:val="left"/>
      <w:pPr>
        <w:tabs>
          <w:tab w:val="num" w:pos="1080"/>
        </w:tabs>
        <w:ind w:left="1080" w:hanging="360"/>
      </w:pPr>
    </w:lvl>
  </w:abstractNum>
  <w:abstractNum w:abstractNumId="1">
    <w:nsid w:val="FFFFFF7F"/>
    <w:multiLevelType w:val="singleLevel"/>
    <w:tmpl w:val="38441652"/>
    <w:lvl w:ilvl="0">
      <w:start w:val="1"/>
      <w:numFmt w:val="decimal"/>
      <w:pStyle w:val="2"/>
      <w:lvlText w:val="%1."/>
      <w:lvlJc w:val="left"/>
      <w:pPr>
        <w:tabs>
          <w:tab w:val="num" w:pos="720"/>
        </w:tabs>
        <w:ind w:left="720" w:hanging="360"/>
      </w:pPr>
    </w:lvl>
  </w:abstractNum>
  <w:abstractNum w:abstractNumId="2">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3">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4">
    <w:nsid w:val="FFFFFF88"/>
    <w:multiLevelType w:val="singleLevel"/>
    <w:tmpl w:val="D0A62B40"/>
    <w:lvl w:ilvl="0">
      <w:start w:val="1"/>
      <w:numFmt w:val="decimal"/>
      <w:pStyle w:val="a"/>
      <w:lvlText w:val="%1."/>
      <w:lvlJc w:val="left"/>
      <w:pPr>
        <w:tabs>
          <w:tab w:val="num" w:pos="360"/>
        </w:tabs>
        <w:ind w:left="360" w:hanging="360"/>
      </w:pPr>
    </w:lvl>
  </w:abstractNum>
  <w:abstractNum w:abstractNumId="5">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6">
    <w:nsid w:val="38E7236F"/>
    <w:multiLevelType w:val="multilevel"/>
    <w:tmpl w:val="3C20F0D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490CDE"/>
    <w:multiLevelType w:val="multilevel"/>
    <w:tmpl w:val="8BE2048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85051D"/>
    <w:multiLevelType w:val="multilevel"/>
    <w:tmpl w:val="9CC81E3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BD254D"/>
    <w:multiLevelType w:val="multilevel"/>
    <w:tmpl w:val="5980D69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1A3F3F"/>
    <w:multiLevelType w:val="multilevel"/>
    <w:tmpl w:val="3754E4D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40A7737"/>
    <w:multiLevelType w:val="multilevel"/>
    <w:tmpl w:val="AB428A3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8"/>
  </w:num>
  <w:num w:numId="3">
    <w:abstractNumId w:val="6"/>
  </w:num>
  <w:num w:numId="4">
    <w:abstractNumId w:val="11"/>
  </w:num>
  <w:num w:numId="5">
    <w:abstractNumId w:val="9"/>
  </w:num>
  <w:num w:numId="6">
    <w:abstractNumId w:val="7"/>
  </w:num>
  <w:num w:numId="7">
    <w:abstractNumId w:val="5"/>
  </w:num>
  <w:num w:numId="8">
    <w:abstractNumId w:val="4"/>
    <w:lvlOverride w:ilvl="0">
      <w:startOverride w:val="1"/>
    </w:lvlOverride>
  </w:num>
  <w:num w:numId="9">
    <w:abstractNumId w:val="3"/>
  </w:num>
  <w:num w:numId="10">
    <w:abstractNumId w:val="2"/>
  </w:num>
  <w:num w:numId="11">
    <w:abstractNumId w:val="1"/>
    <w:lvlOverride w:ilvl="0">
      <w:startOverride w:val="1"/>
    </w:lvlOverride>
  </w:num>
  <w:num w:numId="1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6CD"/>
    <w:rsid w:val="00AC12F9"/>
    <w:rsid w:val="00C256CD"/>
    <w:rsid w:val="00D04F93"/>
    <w:rsid w:val="00FA5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1">
    <w:name w:val="Normal"/>
    <w:qFormat/>
    <w:rsid w:val="004A3277"/>
  </w:style>
  <w:style w:type="paragraph" w:styleId="1">
    <w:name w:val="heading 1"/>
    <w:basedOn w:val="a1"/>
    <w:next w:val="a1"/>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1">
    <w:name w:val="heading 2"/>
    <w:basedOn w:val="a1"/>
    <w:next w:val="a1"/>
    <w:link w:val="22"/>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1">
    <w:name w:val="heading 3"/>
    <w:basedOn w:val="a1"/>
    <w:next w:val="a1"/>
    <w:link w:val="32"/>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1"/>
    <w:next w:val="a1"/>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1"/>
    <w:next w:val="a1"/>
    <w:link w:val="50"/>
    <w:uiPriority w:val="9"/>
    <w:semiHidden/>
    <w:unhideWhenUsed/>
    <w:qFormat/>
    <w:rsid w:val="00FA56F3"/>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1"/>
    <w:next w:val="a1"/>
    <w:link w:val="60"/>
    <w:uiPriority w:val="9"/>
    <w:semiHidden/>
    <w:unhideWhenUsed/>
    <w:qFormat/>
    <w:rsid w:val="00FA56F3"/>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1"/>
    <w:next w:val="a1"/>
    <w:link w:val="70"/>
    <w:uiPriority w:val="9"/>
    <w:semiHidden/>
    <w:unhideWhenUsed/>
    <w:qFormat/>
    <w:rsid w:val="00FA56F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A56F3"/>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1"/>
    <w:next w:val="a1"/>
    <w:link w:val="90"/>
    <w:uiPriority w:val="9"/>
    <w:semiHidden/>
    <w:unhideWhenUsed/>
    <w:qFormat/>
    <w:rsid w:val="00FA56F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841CD9"/>
    <w:pPr>
      <w:tabs>
        <w:tab w:val="center" w:pos="4680"/>
        <w:tab w:val="right" w:pos="9360"/>
      </w:tabs>
    </w:pPr>
  </w:style>
  <w:style w:type="character" w:customStyle="1" w:styleId="a6">
    <w:name w:val="Верхний колонтитул Знак"/>
    <w:basedOn w:val="a2"/>
    <w:link w:val="a5"/>
    <w:uiPriority w:val="99"/>
    <w:rsid w:val="00841CD9"/>
  </w:style>
  <w:style w:type="character" w:customStyle="1" w:styleId="10">
    <w:name w:val="Заголовок 1 Знак"/>
    <w:basedOn w:val="a2"/>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2">
    <w:name w:val="Заголовок 2 Знак"/>
    <w:basedOn w:val="a2"/>
    <w:link w:val="21"/>
    <w:uiPriority w:val="9"/>
    <w:rsid w:val="00841CD9"/>
    <w:rPr>
      <w:rFonts w:asciiTheme="majorHAnsi" w:eastAsiaTheme="majorEastAsia" w:hAnsiTheme="majorHAnsi" w:cstheme="majorBidi"/>
      <w:b/>
      <w:bCs/>
      <w:color w:val="5B9BD5" w:themeColor="accent1"/>
      <w:sz w:val="26"/>
      <w:szCs w:val="26"/>
    </w:rPr>
  </w:style>
  <w:style w:type="character" w:customStyle="1" w:styleId="32">
    <w:name w:val="Заголовок 3 Знак"/>
    <w:basedOn w:val="a2"/>
    <w:link w:val="31"/>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2"/>
    <w:link w:val="4"/>
    <w:uiPriority w:val="9"/>
    <w:rsid w:val="00841CD9"/>
    <w:rPr>
      <w:rFonts w:asciiTheme="majorHAnsi" w:eastAsiaTheme="majorEastAsia" w:hAnsiTheme="majorHAnsi" w:cstheme="majorBidi"/>
      <w:b/>
      <w:bCs/>
      <w:i/>
      <w:iCs/>
      <w:color w:val="5B9BD5" w:themeColor="accent1"/>
    </w:rPr>
  </w:style>
  <w:style w:type="paragraph" w:styleId="a7">
    <w:name w:val="Normal Indent"/>
    <w:basedOn w:val="a1"/>
    <w:uiPriority w:val="99"/>
    <w:unhideWhenUsed/>
    <w:rsid w:val="00841CD9"/>
    <w:pPr>
      <w:ind w:left="720"/>
    </w:pPr>
  </w:style>
  <w:style w:type="paragraph" w:styleId="a8">
    <w:name w:val="Subtitle"/>
    <w:basedOn w:val="a1"/>
    <w:next w:val="a1"/>
    <w:link w:val="a9"/>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9">
    <w:name w:val="Подзаголовок Знак"/>
    <w:basedOn w:val="a2"/>
    <w:link w:val="a8"/>
    <w:uiPriority w:val="11"/>
    <w:rsid w:val="00841CD9"/>
    <w:rPr>
      <w:rFonts w:asciiTheme="majorHAnsi" w:eastAsiaTheme="majorEastAsia" w:hAnsiTheme="majorHAnsi" w:cstheme="majorBidi"/>
      <w:i/>
      <w:iCs/>
      <w:color w:val="5B9BD5" w:themeColor="accent1"/>
      <w:spacing w:val="15"/>
      <w:sz w:val="24"/>
      <w:szCs w:val="24"/>
    </w:rPr>
  </w:style>
  <w:style w:type="paragraph" w:styleId="aa">
    <w:name w:val="Title"/>
    <w:basedOn w:val="a1"/>
    <w:next w:val="a1"/>
    <w:link w:val="ab"/>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b">
    <w:name w:val="Название Знак"/>
    <w:basedOn w:val="a2"/>
    <w:link w:val="aa"/>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c">
    <w:name w:val="Emphasis"/>
    <w:basedOn w:val="a2"/>
    <w:uiPriority w:val="20"/>
    <w:qFormat/>
    <w:rsid w:val="00D1197D"/>
    <w:rPr>
      <w:i/>
      <w:iCs/>
    </w:rPr>
  </w:style>
  <w:style w:type="character" w:styleId="ad">
    <w:name w:val="Hyperlink"/>
    <w:basedOn w:val="a2"/>
    <w:uiPriority w:val="99"/>
    <w:unhideWhenUsed/>
    <w:rPr>
      <w:color w:val="0563C1" w:themeColor="hyperlink"/>
      <w:u w:val="single"/>
    </w:rPr>
  </w:style>
  <w:style w:type="table" w:styleId="ae">
    <w:name w:val="Table Grid"/>
    <w:basedOn w:val="a3"/>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caption"/>
    <w:basedOn w:val="a1"/>
    <w:next w:val="a1"/>
    <w:uiPriority w:val="35"/>
    <w:semiHidden/>
    <w:unhideWhenUsed/>
    <w:qFormat/>
    <w:rsid w:val="007109C0"/>
    <w:pPr>
      <w:spacing w:line="240" w:lineRule="auto"/>
    </w:pPr>
    <w:rPr>
      <w:b/>
      <w:bCs/>
      <w:color w:val="5B9BD5" w:themeColor="accent1"/>
      <w:sz w:val="18"/>
      <w:szCs w:val="18"/>
    </w:rPr>
  </w:style>
  <w:style w:type="character" w:customStyle="1" w:styleId="af0">
    <w:name w:val="Без интервала Знак"/>
    <w:basedOn w:val="a2"/>
    <w:link w:val="af1"/>
    <w:uiPriority w:val="1"/>
    <w:locked/>
    <w:rsid w:val="00FA56F3"/>
    <w:rPr>
      <w:rFonts w:ascii="Times New Roman" w:eastAsia="Times New Roman" w:hAnsi="Times New Roman" w:cs="Times New Roman"/>
      <w:sz w:val="20"/>
      <w:szCs w:val="20"/>
      <w:lang w:val="ru-RU" w:eastAsia="ru-RU"/>
    </w:rPr>
  </w:style>
  <w:style w:type="paragraph" w:styleId="af1">
    <w:name w:val="No Spacing"/>
    <w:link w:val="af0"/>
    <w:uiPriority w:val="1"/>
    <w:qFormat/>
    <w:rsid w:val="00FA56F3"/>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50">
    <w:name w:val="Заголовок 5 Знак"/>
    <w:basedOn w:val="a2"/>
    <w:link w:val="5"/>
    <w:uiPriority w:val="9"/>
    <w:semiHidden/>
    <w:rsid w:val="00FA56F3"/>
    <w:rPr>
      <w:rFonts w:asciiTheme="majorHAnsi" w:eastAsiaTheme="majorEastAsia" w:hAnsiTheme="majorHAnsi" w:cstheme="majorBidi"/>
      <w:color w:val="1F4D78" w:themeColor="accent1" w:themeShade="7F"/>
    </w:rPr>
  </w:style>
  <w:style w:type="character" w:customStyle="1" w:styleId="60">
    <w:name w:val="Заголовок 6 Знак"/>
    <w:basedOn w:val="a2"/>
    <w:link w:val="6"/>
    <w:uiPriority w:val="9"/>
    <w:semiHidden/>
    <w:rsid w:val="00FA56F3"/>
    <w:rPr>
      <w:rFonts w:asciiTheme="majorHAnsi" w:eastAsiaTheme="majorEastAsia" w:hAnsiTheme="majorHAnsi" w:cstheme="majorBidi"/>
      <w:i/>
      <w:iCs/>
      <w:color w:val="1F4D78" w:themeColor="accent1" w:themeShade="7F"/>
    </w:rPr>
  </w:style>
  <w:style w:type="character" w:customStyle="1" w:styleId="70">
    <w:name w:val="Заголовок 7 Знак"/>
    <w:basedOn w:val="a2"/>
    <w:link w:val="7"/>
    <w:uiPriority w:val="9"/>
    <w:semiHidden/>
    <w:rsid w:val="00FA56F3"/>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A56F3"/>
    <w:rPr>
      <w:rFonts w:asciiTheme="majorHAnsi" w:eastAsiaTheme="majorEastAsia" w:hAnsiTheme="majorHAnsi" w:cstheme="majorBidi"/>
      <w:color w:val="5B9BD5" w:themeColor="accent1"/>
      <w:sz w:val="20"/>
      <w:szCs w:val="20"/>
    </w:rPr>
  </w:style>
  <w:style w:type="character" w:customStyle="1" w:styleId="90">
    <w:name w:val="Заголовок 9 Знак"/>
    <w:basedOn w:val="a2"/>
    <w:link w:val="9"/>
    <w:uiPriority w:val="9"/>
    <w:semiHidden/>
    <w:rsid w:val="00FA56F3"/>
    <w:rPr>
      <w:rFonts w:asciiTheme="majorHAnsi" w:eastAsiaTheme="majorEastAsia" w:hAnsiTheme="majorHAnsi" w:cstheme="majorBidi"/>
      <w:i/>
      <w:iCs/>
      <w:color w:val="404040" w:themeColor="text1" w:themeTint="BF"/>
      <w:sz w:val="20"/>
      <w:szCs w:val="20"/>
    </w:rPr>
  </w:style>
  <w:style w:type="paragraph" w:customStyle="1" w:styleId="msonormal0">
    <w:name w:val="msonormal"/>
    <w:basedOn w:val="a1"/>
    <w:rsid w:val="00FA56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2">
    <w:name w:val="footer"/>
    <w:basedOn w:val="a1"/>
    <w:link w:val="af3"/>
    <w:uiPriority w:val="99"/>
    <w:semiHidden/>
    <w:unhideWhenUsed/>
    <w:rsid w:val="00FA56F3"/>
    <w:pPr>
      <w:tabs>
        <w:tab w:val="center" w:pos="4680"/>
        <w:tab w:val="right" w:pos="9360"/>
      </w:tabs>
      <w:spacing w:after="0" w:line="240" w:lineRule="auto"/>
    </w:pPr>
    <w:rPr>
      <w:rFonts w:eastAsiaTheme="minorEastAsia"/>
    </w:rPr>
  </w:style>
  <w:style w:type="character" w:customStyle="1" w:styleId="af3">
    <w:name w:val="Нижний колонтитул Знак"/>
    <w:basedOn w:val="a2"/>
    <w:link w:val="af2"/>
    <w:uiPriority w:val="99"/>
    <w:semiHidden/>
    <w:rsid w:val="00FA56F3"/>
    <w:rPr>
      <w:rFonts w:eastAsiaTheme="minorEastAsia"/>
    </w:rPr>
  </w:style>
  <w:style w:type="paragraph" w:styleId="af4">
    <w:name w:val="macro"/>
    <w:link w:val="af5"/>
    <w:uiPriority w:val="99"/>
    <w:semiHidden/>
    <w:unhideWhenUsed/>
    <w:rsid w:val="00FA56F3"/>
    <w:pPr>
      <w:tabs>
        <w:tab w:val="left" w:pos="576"/>
        <w:tab w:val="left" w:pos="1152"/>
        <w:tab w:val="left" w:pos="1728"/>
        <w:tab w:val="left" w:pos="2304"/>
        <w:tab w:val="left" w:pos="2880"/>
        <w:tab w:val="left" w:pos="3456"/>
        <w:tab w:val="left" w:pos="4032"/>
      </w:tabs>
    </w:pPr>
    <w:rPr>
      <w:rFonts w:ascii="Courier" w:eastAsiaTheme="minorEastAsia" w:hAnsi="Courier"/>
      <w:sz w:val="20"/>
      <w:szCs w:val="20"/>
    </w:rPr>
  </w:style>
  <w:style w:type="character" w:customStyle="1" w:styleId="af5">
    <w:name w:val="Текст макроса Знак"/>
    <w:basedOn w:val="a2"/>
    <w:link w:val="af4"/>
    <w:uiPriority w:val="99"/>
    <w:semiHidden/>
    <w:rsid w:val="00FA56F3"/>
    <w:rPr>
      <w:rFonts w:ascii="Courier" w:eastAsiaTheme="minorEastAsia" w:hAnsi="Courier"/>
      <w:sz w:val="20"/>
      <w:szCs w:val="20"/>
    </w:rPr>
  </w:style>
  <w:style w:type="paragraph" w:styleId="af6">
    <w:name w:val="List"/>
    <w:basedOn w:val="a1"/>
    <w:uiPriority w:val="99"/>
    <w:semiHidden/>
    <w:unhideWhenUsed/>
    <w:rsid w:val="00FA56F3"/>
    <w:pPr>
      <w:ind w:left="360" w:hanging="360"/>
      <w:contextualSpacing/>
    </w:pPr>
    <w:rPr>
      <w:rFonts w:eastAsiaTheme="minorEastAsia"/>
    </w:rPr>
  </w:style>
  <w:style w:type="paragraph" w:styleId="a0">
    <w:name w:val="List Bullet"/>
    <w:basedOn w:val="a1"/>
    <w:uiPriority w:val="99"/>
    <w:semiHidden/>
    <w:unhideWhenUsed/>
    <w:rsid w:val="00FA56F3"/>
    <w:pPr>
      <w:numPr>
        <w:numId w:val="7"/>
      </w:numPr>
      <w:contextualSpacing/>
    </w:pPr>
    <w:rPr>
      <w:rFonts w:eastAsiaTheme="minorEastAsia"/>
    </w:rPr>
  </w:style>
  <w:style w:type="paragraph" w:styleId="a">
    <w:name w:val="List Number"/>
    <w:basedOn w:val="a1"/>
    <w:uiPriority w:val="99"/>
    <w:semiHidden/>
    <w:unhideWhenUsed/>
    <w:rsid w:val="00FA56F3"/>
    <w:pPr>
      <w:numPr>
        <w:numId w:val="8"/>
      </w:numPr>
      <w:contextualSpacing/>
    </w:pPr>
    <w:rPr>
      <w:rFonts w:eastAsiaTheme="minorEastAsia"/>
    </w:rPr>
  </w:style>
  <w:style w:type="paragraph" w:styleId="23">
    <w:name w:val="List 2"/>
    <w:basedOn w:val="a1"/>
    <w:uiPriority w:val="99"/>
    <w:semiHidden/>
    <w:unhideWhenUsed/>
    <w:rsid w:val="00FA56F3"/>
    <w:pPr>
      <w:ind w:left="720" w:hanging="360"/>
      <w:contextualSpacing/>
    </w:pPr>
    <w:rPr>
      <w:rFonts w:eastAsiaTheme="minorEastAsia"/>
    </w:rPr>
  </w:style>
  <w:style w:type="paragraph" w:styleId="33">
    <w:name w:val="List 3"/>
    <w:basedOn w:val="a1"/>
    <w:uiPriority w:val="99"/>
    <w:semiHidden/>
    <w:unhideWhenUsed/>
    <w:rsid w:val="00FA56F3"/>
    <w:pPr>
      <w:ind w:left="1080" w:hanging="360"/>
      <w:contextualSpacing/>
    </w:pPr>
    <w:rPr>
      <w:rFonts w:eastAsiaTheme="minorEastAsia"/>
    </w:rPr>
  </w:style>
  <w:style w:type="paragraph" w:styleId="20">
    <w:name w:val="List Bullet 2"/>
    <w:basedOn w:val="a1"/>
    <w:uiPriority w:val="99"/>
    <w:semiHidden/>
    <w:unhideWhenUsed/>
    <w:rsid w:val="00FA56F3"/>
    <w:pPr>
      <w:numPr>
        <w:numId w:val="9"/>
      </w:numPr>
      <w:contextualSpacing/>
    </w:pPr>
    <w:rPr>
      <w:rFonts w:eastAsiaTheme="minorEastAsia"/>
    </w:rPr>
  </w:style>
  <w:style w:type="paragraph" w:styleId="30">
    <w:name w:val="List Bullet 3"/>
    <w:basedOn w:val="a1"/>
    <w:uiPriority w:val="99"/>
    <w:semiHidden/>
    <w:unhideWhenUsed/>
    <w:rsid w:val="00FA56F3"/>
    <w:pPr>
      <w:numPr>
        <w:numId w:val="10"/>
      </w:numPr>
      <w:contextualSpacing/>
    </w:pPr>
    <w:rPr>
      <w:rFonts w:eastAsiaTheme="minorEastAsia"/>
    </w:rPr>
  </w:style>
  <w:style w:type="paragraph" w:styleId="2">
    <w:name w:val="List Number 2"/>
    <w:basedOn w:val="a1"/>
    <w:uiPriority w:val="99"/>
    <w:semiHidden/>
    <w:unhideWhenUsed/>
    <w:rsid w:val="00FA56F3"/>
    <w:pPr>
      <w:numPr>
        <w:numId w:val="11"/>
      </w:numPr>
      <w:contextualSpacing/>
    </w:pPr>
    <w:rPr>
      <w:rFonts w:eastAsiaTheme="minorEastAsia"/>
    </w:rPr>
  </w:style>
  <w:style w:type="paragraph" w:styleId="3">
    <w:name w:val="List Number 3"/>
    <w:basedOn w:val="a1"/>
    <w:uiPriority w:val="99"/>
    <w:semiHidden/>
    <w:unhideWhenUsed/>
    <w:rsid w:val="00FA56F3"/>
    <w:pPr>
      <w:numPr>
        <w:numId w:val="12"/>
      </w:numPr>
      <w:contextualSpacing/>
    </w:pPr>
    <w:rPr>
      <w:rFonts w:eastAsiaTheme="minorEastAsia"/>
    </w:rPr>
  </w:style>
  <w:style w:type="paragraph" w:styleId="af7">
    <w:name w:val="Body Text"/>
    <w:basedOn w:val="a1"/>
    <w:link w:val="af8"/>
    <w:uiPriority w:val="1"/>
    <w:semiHidden/>
    <w:unhideWhenUsed/>
    <w:qFormat/>
    <w:rsid w:val="00FA56F3"/>
    <w:pPr>
      <w:spacing w:after="120"/>
    </w:pPr>
    <w:rPr>
      <w:rFonts w:eastAsiaTheme="minorEastAsia"/>
    </w:rPr>
  </w:style>
  <w:style w:type="character" w:customStyle="1" w:styleId="af8">
    <w:name w:val="Основной текст Знак"/>
    <w:basedOn w:val="a2"/>
    <w:link w:val="af7"/>
    <w:uiPriority w:val="1"/>
    <w:semiHidden/>
    <w:rsid w:val="00FA56F3"/>
    <w:rPr>
      <w:rFonts w:eastAsiaTheme="minorEastAsia"/>
    </w:rPr>
  </w:style>
  <w:style w:type="paragraph" w:styleId="af9">
    <w:name w:val="List Continue"/>
    <w:basedOn w:val="a1"/>
    <w:uiPriority w:val="99"/>
    <w:semiHidden/>
    <w:unhideWhenUsed/>
    <w:rsid w:val="00FA56F3"/>
    <w:pPr>
      <w:spacing w:after="120"/>
      <w:ind w:left="360"/>
      <w:contextualSpacing/>
    </w:pPr>
    <w:rPr>
      <w:rFonts w:eastAsiaTheme="minorEastAsia"/>
    </w:rPr>
  </w:style>
  <w:style w:type="paragraph" w:styleId="24">
    <w:name w:val="List Continue 2"/>
    <w:basedOn w:val="a1"/>
    <w:uiPriority w:val="99"/>
    <w:semiHidden/>
    <w:unhideWhenUsed/>
    <w:rsid w:val="00FA56F3"/>
    <w:pPr>
      <w:spacing w:after="120"/>
      <w:ind w:left="720"/>
      <w:contextualSpacing/>
    </w:pPr>
    <w:rPr>
      <w:rFonts w:eastAsiaTheme="minorEastAsia"/>
    </w:rPr>
  </w:style>
  <w:style w:type="paragraph" w:styleId="34">
    <w:name w:val="List Continue 3"/>
    <w:basedOn w:val="a1"/>
    <w:uiPriority w:val="99"/>
    <w:semiHidden/>
    <w:unhideWhenUsed/>
    <w:rsid w:val="00FA56F3"/>
    <w:pPr>
      <w:spacing w:after="120"/>
      <w:ind w:left="1080"/>
      <w:contextualSpacing/>
    </w:pPr>
    <w:rPr>
      <w:rFonts w:eastAsiaTheme="minorEastAsia"/>
    </w:rPr>
  </w:style>
  <w:style w:type="paragraph" w:styleId="25">
    <w:name w:val="Body Text 2"/>
    <w:basedOn w:val="a1"/>
    <w:link w:val="26"/>
    <w:uiPriority w:val="99"/>
    <w:semiHidden/>
    <w:unhideWhenUsed/>
    <w:rsid w:val="00FA56F3"/>
    <w:pPr>
      <w:spacing w:after="120" w:line="480" w:lineRule="auto"/>
    </w:pPr>
    <w:rPr>
      <w:rFonts w:eastAsiaTheme="minorEastAsia"/>
    </w:rPr>
  </w:style>
  <w:style w:type="character" w:customStyle="1" w:styleId="26">
    <w:name w:val="Основной текст 2 Знак"/>
    <w:basedOn w:val="a2"/>
    <w:link w:val="25"/>
    <w:uiPriority w:val="99"/>
    <w:semiHidden/>
    <w:rsid w:val="00FA56F3"/>
    <w:rPr>
      <w:rFonts w:eastAsiaTheme="minorEastAsia"/>
    </w:rPr>
  </w:style>
  <w:style w:type="paragraph" w:styleId="35">
    <w:name w:val="Body Text 3"/>
    <w:basedOn w:val="a1"/>
    <w:link w:val="36"/>
    <w:uiPriority w:val="99"/>
    <w:semiHidden/>
    <w:unhideWhenUsed/>
    <w:rsid w:val="00FA56F3"/>
    <w:pPr>
      <w:spacing w:after="120"/>
    </w:pPr>
    <w:rPr>
      <w:rFonts w:eastAsiaTheme="minorEastAsia"/>
      <w:sz w:val="16"/>
      <w:szCs w:val="16"/>
    </w:rPr>
  </w:style>
  <w:style w:type="character" w:customStyle="1" w:styleId="36">
    <w:name w:val="Основной текст 3 Знак"/>
    <w:basedOn w:val="a2"/>
    <w:link w:val="35"/>
    <w:uiPriority w:val="99"/>
    <w:semiHidden/>
    <w:rsid w:val="00FA56F3"/>
    <w:rPr>
      <w:rFonts w:eastAsiaTheme="minorEastAsia"/>
      <w:sz w:val="16"/>
      <w:szCs w:val="16"/>
    </w:rPr>
  </w:style>
  <w:style w:type="paragraph" w:styleId="afa">
    <w:name w:val="List Paragraph"/>
    <w:basedOn w:val="a1"/>
    <w:uiPriority w:val="1"/>
    <w:qFormat/>
    <w:rsid w:val="00FA56F3"/>
    <w:pPr>
      <w:ind w:left="720"/>
      <w:contextualSpacing/>
    </w:pPr>
    <w:rPr>
      <w:rFonts w:eastAsiaTheme="minorEastAsia"/>
    </w:rPr>
  </w:style>
  <w:style w:type="paragraph" w:styleId="27">
    <w:name w:val="Quote"/>
    <w:basedOn w:val="a1"/>
    <w:next w:val="a1"/>
    <w:link w:val="28"/>
    <w:uiPriority w:val="29"/>
    <w:qFormat/>
    <w:rsid w:val="00FA56F3"/>
    <w:rPr>
      <w:rFonts w:eastAsiaTheme="minorEastAsia"/>
      <w:i/>
      <w:iCs/>
      <w:color w:val="000000" w:themeColor="text1"/>
    </w:rPr>
  </w:style>
  <w:style w:type="character" w:customStyle="1" w:styleId="28">
    <w:name w:val="Цитата 2 Знак"/>
    <w:basedOn w:val="a2"/>
    <w:link w:val="27"/>
    <w:uiPriority w:val="29"/>
    <w:rsid w:val="00FA56F3"/>
    <w:rPr>
      <w:rFonts w:eastAsiaTheme="minorEastAsia"/>
      <w:i/>
      <w:iCs/>
      <w:color w:val="000000" w:themeColor="text1"/>
    </w:rPr>
  </w:style>
  <w:style w:type="paragraph" w:styleId="afb">
    <w:name w:val="Intense Quote"/>
    <w:basedOn w:val="a1"/>
    <w:next w:val="a1"/>
    <w:link w:val="afc"/>
    <w:uiPriority w:val="30"/>
    <w:qFormat/>
    <w:rsid w:val="00FA56F3"/>
    <w:pPr>
      <w:pBdr>
        <w:bottom w:val="single" w:sz="4" w:space="4" w:color="5B9BD5" w:themeColor="accent1"/>
      </w:pBdr>
      <w:spacing w:before="200" w:after="280"/>
      <w:ind w:left="936" w:right="936"/>
    </w:pPr>
    <w:rPr>
      <w:rFonts w:eastAsiaTheme="minorEastAsia"/>
      <w:b/>
      <w:bCs/>
      <w:i/>
      <w:iCs/>
      <w:color w:val="5B9BD5" w:themeColor="accent1"/>
    </w:rPr>
  </w:style>
  <w:style w:type="character" w:customStyle="1" w:styleId="afc">
    <w:name w:val="Выделенная цитата Знак"/>
    <w:basedOn w:val="a2"/>
    <w:link w:val="afb"/>
    <w:uiPriority w:val="30"/>
    <w:rsid w:val="00FA56F3"/>
    <w:rPr>
      <w:rFonts w:eastAsiaTheme="minorEastAsia"/>
      <w:b/>
      <w:bCs/>
      <w:i/>
      <w:iCs/>
      <w:color w:val="5B9BD5" w:themeColor="accent1"/>
    </w:rPr>
  </w:style>
  <w:style w:type="paragraph" w:styleId="afd">
    <w:name w:val="TOC Heading"/>
    <w:basedOn w:val="1"/>
    <w:next w:val="a1"/>
    <w:uiPriority w:val="39"/>
    <w:semiHidden/>
    <w:unhideWhenUsed/>
    <w:qFormat/>
    <w:rsid w:val="00FA56F3"/>
    <w:pPr>
      <w:spacing w:after="0"/>
      <w:outlineLvl w:val="9"/>
    </w:pPr>
  </w:style>
  <w:style w:type="paragraph" w:customStyle="1" w:styleId="TableParagraph">
    <w:name w:val="Table Paragraph"/>
    <w:basedOn w:val="a1"/>
    <w:uiPriority w:val="1"/>
    <w:qFormat/>
    <w:rsid w:val="00FA56F3"/>
    <w:pPr>
      <w:widowControl w:val="0"/>
      <w:autoSpaceDE w:val="0"/>
      <w:autoSpaceDN w:val="0"/>
      <w:spacing w:before="86" w:after="0" w:line="240" w:lineRule="auto"/>
      <w:ind w:left="76"/>
    </w:pPr>
    <w:rPr>
      <w:rFonts w:ascii="Times New Roman" w:eastAsia="Times New Roman" w:hAnsi="Times New Roman" w:cs="Times New Roman"/>
      <w:lang w:val="ru-RU"/>
    </w:rPr>
  </w:style>
  <w:style w:type="character" w:styleId="afe">
    <w:name w:val="Subtle Emphasis"/>
    <w:basedOn w:val="a2"/>
    <w:uiPriority w:val="19"/>
    <w:qFormat/>
    <w:rsid w:val="00FA56F3"/>
    <w:rPr>
      <w:i/>
      <w:iCs/>
      <w:color w:val="808080" w:themeColor="text1" w:themeTint="7F"/>
    </w:rPr>
  </w:style>
  <w:style w:type="character" w:styleId="aff">
    <w:name w:val="Intense Emphasis"/>
    <w:basedOn w:val="a2"/>
    <w:uiPriority w:val="21"/>
    <w:qFormat/>
    <w:rsid w:val="00FA56F3"/>
    <w:rPr>
      <w:b/>
      <w:bCs/>
      <w:i/>
      <w:iCs/>
      <w:color w:val="5B9BD5" w:themeColor="accent1"/>
    </w:rPr>
  </w:style>
  <w:style w:type="character" w:styleId="aff0">
    <w:name w:val="Subtle Reference"/>
    <w:basedOn w:val="a2"/>
    <w:uiPriority w:val="31"/>
    <w:qFormat/>
    <w:rsid w:val="00FA56F3"/>
    <w:rPr>
      <w:smallCaps/>
      <w:color w:val="ED7D31" w:themeColor="accent2"/>
      <w:u w:val="single"/>
    </w:rPr>
  </w:style>
  <w:style w:type="character" w:styleId="aff1">
    <w:name w:val="Intense Reference"/>
    <w:basedOn w:val="a2"/>
    <w:uiPriority w:val="32"/>
    <w:qFormat/>
    <w:rsid w:val="00FA56F3"/>
    <w:rPr>
      <w:b/>
      <w:bCs/>
      <w:smallCaps/>
      <w:color w:val="ED7D31" w:themeColor="accent2"/>
      <w:spacing w:val="5"/>
      <w:u w:val="single"/>
    </w:rPr>
  </w:style>
  <w:style w:type="character" w:styleId="aff2">
    <w:name w:val="Book Title"/>
    <w:basedOn w:val="a2"/>
    <w:uiPriority w:val="33"/>
    <w:qFormat/>
    <w:rsid w:val="00FA56F3"/>
    <w:rPr>
      <w:b/>
      <w:bCs/>
      <w:smallCaps/>
      <w:spacing w:val="5"/>
    </w:rPr>
  </w:style>
  <w:style w:type="table" w:styleId="aff3">
    <w:name w:val="Light Shading"/>
    <w:basedOn w:val="a3"/>
    <w:uiPriority w:val="60"/>
    <w:semiHidden/>
    <w:unhideWhenUsed/>
    <w:rsid w:val="00FA56F3"/>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ff4">
    <w:name w:val="Light List"/>
    <w:basedOn w:val="a3"/>
    <w:uiPriority w:val="61"/>
    <w:semiHidden/>
    <w:unhideWhenUsed/>
    <w:rsid w:val="00FA56F3"/>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ff5">
    <w:name w:val="Light Grid"/>
    <w:basedOn w:val="a3"/>
    <w:uiPriority w:val="62"/>
    <w:semiHidden/>
    <w:unhideWhenUsed/>
    <w:rsid w:val="00FA56F3"/>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Medium Shading 1"/>
    <w:basedOn w:val="a3"/>
    <w:uiPriority w:val="63"/>
    <w:semiHidden/>
    <w:unhideWhenUsed/>
    <w:rsid w:val="00FA56F3"/>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9">
    <w:name w:val="Medium Shading 2"/>
    <w:basedOn w:val="a3"/>
    <w:uiPriority w:val="64"/>
    <w:semiHidden/>
    <w:unhideWhenUsed/>
    <w:rsid w:val="00FA56F3"/>
    <w:pPr>
      <w:spacing w:after="0" w:line="240" w:lineRule="auto"/>
    </w:pPr>
    <w:rPr>
      <w:rFonts w:eastAsiaTheme="minorEastAsia"/>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semiHidden/>
    <w:unhideWhenUsed/>
    <w:rsid w:val="00FA56F3"/>
    <w:pPr>
      <w:spacing w:after="0" w:line="240" w:lineRule="auto"/>
    </w:pPr>
    <w:rPr>
      <w:rFonts w:eastAsiaTheme="minorEastAsia"/>
      <w:color w:val="000000" w:themeColor="text1"/>
    </w:rPr>
    <w:tblPr>
      <w:tblStyleRowBandSize w:val="1"/>
      <w:tblStyleColBandSize w:val="1"/>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2a">
    <w:name w:val="Medium List 2"/>
    <w:basedOn w:val="a3"/>
    <w:uiPriority w:val="66"/>
    <w:semiHidden/>
    <w:unhideWhenUsed/>
    <w:rsid w:val="00FA56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semiHidden/>
    <w:unhideWhenUsed/>
    <w:rsid w:val="00FA56F3"/>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b">
    <w:name w:val="Medium Grid 2"/>
    <w:basedOn w:val="a3"/>
    <w:uiPriority w:val="68"/>
    <w:semiHidden/>
    <w:unhideWhenUsed/>
    <w:rsid w:val="00FA56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37">
    <w:name w:val="Medium Grid 3"/>
    <w:basedOn w:val="a3"/>
    <w:uiPriority w:val="69"/>
    <w:semiHidden/>
    <w:unhideWhenUsed/>
    <w:rsid w:val="00FA56F3"/>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aff6">
    <w:name w:val="Dark List"/>
    <w:basedOn w:val="a3"/>
    <w:uiPriority w:val="70"/>
    <w:semiHidden/>
    <w:unhideWhenUsed/>
    <w:rsid w:val="00FA56F3"/>
    <w:pPr>
      <w:spacing w:after="0" w:line="240" w:lineRule="auto"/>
    </w:pPr>
    <w:rPr>
      <w:rFonts w:eastAsiaTheme="minorEastAsia"/>
      <w:color w:val="FFFFFF" w:themeColor="background1"/>
    </w:rPr>
    <w:tblPr>
      <w:tblStyleRowBandSize w:val="1"/>
      <w:tblStyleColBandSize w:val="1"/>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7">
    <w:name w:val="Colorful Shading"/>
    <w:basedOn w:val="a3"/>
    <w:uiPriority w:val="71"/>
    <w:semiHidden/>
    <w:unhideWhenUsed/>
    <w:rsid w:val="00FA56F3"/>
    <w:pPr>
      <w:spacing w:after="0" w:line="240" w:lineRule="auto"/>
    </w:pPr>
    <w:rPr>
      <w:rFonts w:eastAsiaTheme="minorEastAsia"/>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aff8">
    <w:name w:val="Colorful List"/>
    <w:basedOn w:val="a3"/>
    <w:uiPriority w:val="72"/>
    <w:semiHidden/>
    <w:unhideWhenUsed/>
    <w:rsid w:val="00FA56F3"/>
    <w:pPr>
      <w:spacing w:after="0" w:line="240" w:lineRule="auto"/>
    </w:pPr>
    <w:rPr>
      <w:rFonts w:eastAsiaTheme="minorEastAsia"/>
      <w:color w:val="000000" w:themeColor="text1"/>
    </w:rPr>
    <w:tblPr>
      <w:tblStyleRowBandSize w:val="1"/>
      <w:tblStyleColBandSize w:val="1"/>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aff9">
    <w:name w:val="Colorful Grid"/>
    <w:basedOn w:val="a3"/>
    <w:uiPriority w:val="73"/>
    <w:semiHidden/>
    <w:unhideWhenUsed/>
    <w:rsid w:val="00FA56F3"/>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Light Shading Accent 1"/>
    <w:basedOn w:val="a3"/>
    <w:uiPriority w:val="60"/>
    <w:semiHidden/>
    <w:unhideWhenUsed/>
    <w:rsid w:val="00FA56F3"/>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0">
    <w:name w:val="Light List Accent 1"/>
    <w:basedOn w:val="a3"/>
    <w:uiPriority w:val="61"/>
    <w:semiHidden/>
    <w:unhideWhenUsed/>
    <w:rsid w:val="00FA56F3"/>
    <w:pPr>
      <w:spacing w:after="0" w:line="240" w:lineRule="auto"/>
    </w:pPr>
    <w:rPr>
      <w:rFonts w:eastAsiaTheme="minorEastAsia"/>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5B9BD5" w:themeFill="accent1"/>
      </w:tcPr>
    </w:tblStylePr>
    <w:tblStylePr w:type="lastRow">
      <w:pPr>
        <w:spacing w:beforeLines="0" w:before="0" w:beforeAutospacing="0" w:afterLines="0" w:after="0" w:afterAutospacing="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11">
    <w:name w:val="Light Grid Accent 1"/>
    <w:basedOn w:val="a3"/>
    <w:uiPriority w:val="62"/>
    <w:semiHidden/>
    <w:unhideWhenUsed/>
    <w:rsid w:val="00FA56F3"/>
    <w:pPr>
      <w:spacing w:after="0" w:line="240" w:lineRule="auto"/>
    </w:pPr>
    <w:rPr>
      <w:rFonts w:eastAsiaTheme="minorEastAsia"/>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1-1">
    <w:name w:val="Medium Shading 1 Accent 1"/>
    <w:basedOn w:val="a3"/>
    <w:uiPriority w:val="63"/>
    <w:semiHidden/>
    <w:unhideWhenUsed/>
    <w:rsid w:val="00FA56F3"/>
    <w:pPr>
      <w:spacing w:after="0" w:line="240" w:lineRule="auto"/>
    </w:pPr>
    <w:rPr>
      <w:rFonts w:eastAsiaTheme="minorEastAsia"/>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Lines="0" w:before="0" w:beforeAutospacing="0" w:afterLines="0" w:after="0" w:afterAutospacing="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2-1">
    <w:name w:val="Medium Shading 2 Accent 1"/>
    <w:basedOn w:val="a3"/>
    <w:uiPriority w:val="64"/>
    <w:semiHidden/>
    <w:unhideWhenUsed/>
    <w:rsid w:val="00FA56F3"/>
    <w:pPr>
      <w:spacing w:after="0" w:line="240" w:lineRule="auto"/>
    </w:pPr>
    <w:rPr>
      <w:rFonts w:eastAsiaTheme="minorEastAsia"/>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0">
    <w:name w:val="Medium List 1 Accent 1"/>
    <w:basedOn w:val="a3"/>
    <w:uiPriority w:val="65"/>
    <w:semiHidden/>
    <w:unhideWhenUsed/>
    <w:rsid w:val="00FA56F3"/>
    <w:pPr>
      <w:spacing w:after="0" w:line="240" w:lineRule="auto"/>
    </w:pPr>
    <w:rPr>
      <w:rFonts w:eastAsiaTheme="minorEastAsia"/>
      <w:color w:val="000000" w:themeColor="text1"/>
    </w:rPr>
    <w:tblPr>
      <w:tblStyleRowBandSize w:val="1"/>
      <w:tblStyleColBandSize w:val="1"/>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2-10">
    <w:name w:val="Medium List 2 Accent 1"/>
    <w:basedOn w:val="a3"/>
    <w:uiPriority w:val="66"/>
    <w:semiHidden/>
    <w:unhideWhenUsed/>
    <w:rsid w:val="00FA56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11">
    <w:name w:val="Medium Grid 1 Accent 1"/>
    <w:basedOn w:val="a3"/>
    <w:uiPriority w:val="67"/>
    <w:semiHidden/>
    <w:unhideWhenUsed/>
    <w:rsid w:val="00FA56F3"/>
    <w:pPr>
      <w:spacing w:after="0" w:line="240" w:lineRule="auto"/>
    </w:pPr>
    <w:rPr>
      <w:rFonts w:eastAsiaTheme="minorEastAsia"/>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11">
    <w:name w:val="Medium Grid 2 Accent 1"/>
    <w:basedOn w:val="a3"/>
    <w:uiPriority w:val="68"/>
    <w:semiHidden/>
    <w:unhideWhenUsed/>
    <w:rsid w:val="00FA56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3-1">
    <w:name w:val="Medium Grid 3 Accent 1"/>
    <w:basedOn w:val="a3"/>
    <w:uiPriority w:val="69"/>
    <w:semiHidden/>
    <w:unhideWhenUsed/>
    <w:rsid w:val="00FA56F3"/>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12">
    <w:name w:val="Dark List Accent 1"/>
    <w:basedOn w:val="a3"/>
    <w:uiPriority w:val="70"/>
    <w:semiHidden/>
    <w:unhideWhenUsed/>
    <w:rsid w:val="00FA56F3"/>
    <w:pPr>
      <w:spacing w:after="0" w:line="240" w:lineRule="auto"/>
    </w:pPr>
    <w:rPr>
      <w:rFonts w:eastAsiaTheme="minorEastAsia"/>
      <w:color w:val="FFFFFF" w:themeColor="background1"/>
    </w:rPr>
    <w:tblPr>
      <w:tblStyleRowBandSize w:val="1"/>
      <w:tblStyleColBandSize w:val="1"/>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13">
    <w:name w:val="Colorful Shading Accent 1"/>
    <w:basedOn w:val="a3"/>
    <w:uiPriority w:val="71"/>
    <w:semiHidden/>
    <w:unhideWhenUsed/>
    <w:rsid w:val="00FA56F3"/>
    <w:pPr>
      <w:spacing w:after="0" w:line="240" w:lineRule="auto"/>
    </w:pPr>
    <w:rPr>
      <w:rFonts w:eastAsiaTheme="minorEastAsia"/>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14">
    <w:name w:val="Colorful List Accent 1"/>
    <w:basedOn w:val="a3"/>
    <w:uiPriority w:val="72"/>
    <w:semiHidden/>
    <w:unhideWhenUsed/>
    <w:rsid w:val="00FA56F3"/>
    <w:pPr>
      <w:spacing w:after="0" w:line="240" w:lineRule="auto"/>
    </w:pPr>
    <w:rPr>
      <w:rFonts w:eastAsiaTheme="minorEastAsia"/>
      <w:color w:val="000000" w:themeColor="text1"/>
    </w:rPr>
    <w:tblPr>
      <w:tblStyleRowBandSize w:val="1"/>
      <w:tblStyleColBandSize w:val="1"/>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15">
    <w:name w:val="Colorful Grid Accent 1"/>
    <w:basedOn w:val="a3"/>
    <w:uiPriority w:val="73"/>
    <w:semiHidden/>
    <w:unhideWhenUsed/>
    <w:rsid w:val="00FA56F3"/>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
    <w:name w:val="Light Shading Accent 2"/>
    <w:basedOn w:val="a3"/>
    <w:uiPriority w:val="60"/>
    <w:semiHidden/>
    <w:unhideWhenUsed/>
    <w:rsid w:val="00FA56F3"/>
    <w:pPr>
      <w:spacing w:after="0" w:line="240" w:lineRule="auto"/>
    </w:pPr>
    <w:rPr>
      <w:rFonts w:eastAsiaTheme="minorEastAsia"/>
      <w:color w:val="C45911" w:themeColor="accent2" w:themeShade="BF"/>
    </w:rPr>
    <w:tblPr>
      <w:tblStyleRowBandSize w:val="1"/>
      <w:tblStyleColBandSize w:val="1"/>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20">
    <w:name w:val="Light List Accent 2"/>
    <w:basedOn w:val="a3"/>
    <w:uiPriority w:val="61"/>
    <w:semiHidden/>
    <w:unhideWhenUsed/>
    <w:rsid w:val="00FA56F3"/>
    <w:pPr>
      <w:spacing w:after="0" w:line="240" w:lineRule="auto"/>
    </w:pPr>
    <w:rPr>
      <w:rFonts w:eastAsiaTheme="minorEastAsia"/>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ED7D31" w:themeFill="accent2"/>
      </w:tcPr>
    </w:tblStylePr>
    <w:tblStylePr w:type="lastRow">
      <w:pPr>
        <w:spacing w:beforeLines="0" w:before="0" w:beforeAutospacing="0" w:afterLines="0" w:after="0" w:afterAutospacing="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21">
    <w:name w:val="Light Grid Accent 2"/>
    <w:basedOn w:val="a3"/>
    <w:uiPriority w:val="62"/>
    <w:semiHidden/>
    <w:unhideWhenUsed/>
    <w:rsid w:val="00FA56F3"/>
    <w:pPr>
      <w:spacing w:after="0" w:line="240" w:lineRule="auto"/>
    </w:pPr>
    <w:rPr>
      <w:rFonts w:eastAsiaTheme="minorEastAsia"/>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1-2">
    <w:name w:val="Medium Shading 1 Accent 2"/>
    <w:basedOn w:val="a3"/>
    <w:uiPriority w:val="63"/>
    <w:semiHidden/>
    <w:unhideWhenUsed/>
    <w:rsid w:val="00FA56F3"/>
    <w:pPr>
      <w:spacing w:after="0" w:line="240" w:lineRule="auto"/>
    </w:pPr>
    <w:rPr>
      <w:rFonts w:eastAsiaTheme="minorEastAsia"/>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Lines="0" w:before="0" w:beforeAutospacing="0" w:afterLines="0" w:after="0" w:afterAutospacing="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2-2">
    <w:name w:val="Medium Shading 2 Accent 2"/>
    <w:basedOn w:val="a3"/>
    <w:uiPriority w:val="64"/>
    <w:semiHidden/>
    <w:unhideWhenUsed/>
    <w:rsid w:val="00FA56F3"/>
    <w:pPr>
      <w:spacing w:after="0" w:line="240" w:lineRule="auto"/>
    </w:pPr>
    <w:rPr>
      <w:rFonts w:eastAsiaTheme="minorEastAsia"/>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0">
    <w:name w:val="Medium List 1 Accent 2"/>
    <w:basedOn w:val="a3"/>
    <w:uiPriority w:val="65"/>
    <w:semiHidden/>
    <w:unhideWhenUsed/>
    <w:rsid w:val="00FA56F3"/>
    <w:pPr>
      <w:spacing w:after="0" w:line="240" w:lineRule="auto"/>
    </w:pPr>
    <w:rPr>
      <w:rFonts w:eastAsiaTheme="minorEastAsia"/>
      <w:color w:val="000000" w:themeColor="text1"/>
    </w:rPr>
    <w:tblPr>
      <w:tblStyleRowBandSize w:val="1"/>
      <w:tblStyleColBandSize w:val="1"/>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2-20">
    <w:name w:val="Medium List 2 Accent 2"/>
    <w:basedOn w:val="a3"/>
    <w:uiPriority w:val="66"/>
    <w:semiHidden/>
    <w:unhideWhenUsed/>
    <w:rsid w:val="00FA56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1-21">
    <w:name w:val="Medium Grid 1 Accent 2"/>
    <w:basedOn w:val="a3"/>
    <w:uiPriority w:val="67"/>
    <w:semiHidden/>
    <w:unhideWhenUsed/>
    <w:rsid w:val="00FA56F3"/>
    <w:pPr>
      <w:spacing w:after="0" w:line="240" w:lineRule="auto"/>
    </w:pPr>
    <w:rPr>
      <w:rFonts w:eastAsiaTheme="minorEastAsia"/>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2-21">
    <w:name w:val="Medium Grid 2 Accent 2"/>
    <w:basedOn w:val="a3"/>
    <w:uiPriority w:val="68"/>
    <w:semiHidden/>
    <w:unhideWhenUsed/>
    <w:rsid w:val="00FA56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3-2">
    <w:name w:val="Medium Grid 3 Accent 2"/>
    <w:basedOn w:val="a3"/>
    <w:uiPriority w:val="69"/>
    <w:semiHidden/>
    <w:unhideWhenUsed/>
    <w:rsid w:val="00FA56F3"/>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22">
    <w:name w:val="Dark List Accent 2"/>
    <w:basedOn w:val="a3"/>
    <w:uiPriority w:val="70"/>
    <w:semiHidden/>
    <w:unhideWhenUsed/>
    <w:rsid w:val="00FA56F3"/>
    <w:pPr>
      <w:spacing w:after="0" w:line="240" w:lineRule="auto"/>
    </w:pPr>
    <w:rPr>
      <w:rFonts w:eastAsiaTheme="minorEastAsia"/>
      <w:color w:val="FFFFFF" w:themeColor="background1"/>
    </w:rPr>
    <w:tblPr>
      <w:tblStyleRowBandSize w:val="1"/>
      <w:tblStyleColBandSize w:val="1"/>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23">
    <w:name w:val="Colorful Shading Accent 2"/>
    <w:basedOn w:val="a3"/>
    <w:uiPriority w:val="71"/>
    <w:semiHidden/>
    <w:unhideWhenUsed/>
    <w:rsid w:val="00FA56F3"/>
    <w:pPr>
      <w:spacing w:after="0" w:line="240" w:lineRule="auto"/>
    </w:pPr>
    <w:rPr>
      <w:rFonts w:eastAsiaTheme="minorEastAsia"/>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24">
    <w:name w:val="Colorful List Accent 2"/>
    <w:basedOn w:val="a3"/>
    <w:uiPriority w:val="72"/>
    <w:semiHidden/>
    <w:unhideWhenUsed/>
    <w:rsid w:val="00FA56F3"/>
    <w:pPr>
      <w:spacing w:after="0" w:line="240" w:lineRule="auto"/>
    </w:pPr>
    <w:rPr>
      <w:rFonts w:eastAsiaTheme="minorEastAsia"/>
      <w:color w:val="000000" w:themeColor="text1"/>
    </w:rPr>
    <w:tblPr>
      <w:tblStyleRowBandSize w:val="1"/>
      <w:tblStyleColBandSize w:val="1"/>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25">
    <w:name w:val="Colorful Grid Accent 2"/>
    <w:basedOn w:val="a3"/>
    <w:uiPriority w:val="73"/>
    <w:semiHidden/>
    <w:unhideWhenUsed/>
    <w:rsid w:val="00FA56F3"/>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
    <w:name w:val="Light Shading Accent 3"/>
    <w:basedOn w:val="a3"/>
    <w:uiPriority w:val="60"/>
    <w:semiHidden/>
    <w:unhideWhenUsed/>
    <w:rsid w:val="00FA56F3"/>
    <w:pPr>
      <w:spacing w:after="0" w:line="240" w:lineRule="auto"/>
    </w:pPr>
    <w:rPr>
      <w:rFonts w:eastAsiaTheme="minorEastAsia"/>
      <w:color w:val="7B7B7B" w:themeColor="accent3" w:themeShade="BF"/>
    </w:rPr>
    <w:tblPr>
      <w:tblStyleRowBandSize w:val="1"/>
      <w:tblStyleColBandSize w:val="1"/>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30">
    <w:name w:val="Light List Accent 3"/>
    <w:basedOn w:val="a3"/>
    <w:uiPriority w:val="61"/>
    <w:semiHidden/>
    <w:unhideWhenUsed/>
    <w:rsid w:val="00FA56F3"/>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A5A5A5" w:themeFill="accent3"/>
      </w:tcPr>
    </w:tblStylePr>
    <w:tblStylePr w:type="lastRow">
      <w:pPr>
        <w:spacing w:beforeLines="0" w:before="0" w:beforeAutospacing="0" w:afterLines="0" w:after="0" w:afterAutospacing="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31">
    <w:name w:val="Light Grid Accent 3"/>
    <w:basedOn w:val="a3"/>
    <w:uiPriority w:val="62"/>
    <w:semiHidden/>
    <w:unhideWhenUsed/>
    <w:rsid w:val="00FA56F3"/>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1-3">
    <w:name w:val="Medium Shading 1 Accent 3"/>
    <w:basedOn w:val="a3"/>
    <w:uiPriority w:val="63"/>
    <w:semiHidden/>
    <w:unhideWhenUsed/>
    <w:rsid w:val="00FA56F3"/>
    <w:pPr>
      <w:spacing w:after="0" w:line="240" w:lineRule="auto"/>
    </w:pPr>
    <w:rPr>
      <w:rFonts w:eastAsiaTheme="minorEastAsia"/>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Lines="0" w:before="0" w:beforeAutospacing="0" w:afterLines="0" w:after="0" w:afterAutospacing="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2-3">
    <w:name w:val="Medium Shading 2 Accent 3"/>
    <w:basedOn w:val="a3"/>
    <w:uiPriority w:val="64"/>
    <w:semiHidden/>
    <w:unhideWhenUsed/>
    <w:rsid w:val="00FA56F3"/>
    <w:pPr>
      <w:spacing w:after="0" w:line="240" w:lineRule="auto"/>
    </w:pPr>
    <w:rPr>
      <w:rFonts w:eastAsiaTheme="minorEastAsia"/>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30">
    <w:name w:val="Medium List 1 Accent 3"/>
    <w:basedOn w:val="a3"/>
    <w:uiPriority w:val="65"/>
    <w:semiHidden/>
    <w:unhideWhenUsed/>
    <w:rsid w:val="00FA56F3"/>
    <w:pPr>
      <w:spacing w:after="0" w:line="240" w:lineRule="auto"/>
    </w:pPr>
    <w:rPr>
      <w:rFonts w:eastAsiaTheme="minorEastAsia"/>
      <w:color w:val="000000" w:themeColor="text1"/>
    </w:rPr>
    <w:tblPr>
      <w:tblStyleRowBandSize w:val="1"/>
      <w:tblStyleColBandSize w:val="1"/>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2-30">
    <w:name w:val="Medium List 2 Accent 3"/>
    <w:basedOn w:val="a3"/>
    <w:uiPriority w:val="66"/>
    <w:semiHidden/>
    <w:unhideWhenUsed/>
    <w:rsid w:val="00FA56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1-31">
    <w:name w:val="Medium Grid 1 Accent 3"/>
    <w:basedOn w:val="a3"/>
    <w:uiPriority w:val="67"/>
    <w:semiHidden/>
    <w:unhideWhenUsed/>
    <w:rsid w:val="00FA56F3"/>
    <w:pPr>
      <w:spacing w:after="0" w:line="240" w:lineRule="auto"/>
    </w:pPr>
    <w:rPr>
      <w:rFonts w:eastAsiaTheme="minorEastAsia"/>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2-31">
    <w:name w:val="Medium Grid 2 Accent 3"/>
    <w:basedOn w:val="a3"/>
    <w:uiPriority w:val="68"/>
    <w:semiHidden/>
    <w:unhideWhenUsed/>
    <w:rsid w:val="00FA56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3-3">
    <w:name w:val="Medium Grid 3 Accent 3"/>
    <w:basedOn w:val="a3"/>
    <w:uiPriority w:val="69"/>
    <w:semiHidden/>
    <w:unhideWhenUsed/>
    <w:rsid w:val="00FA56F3"/>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2">
    <w:name w:val="Dark List Accent 3"/>
    <w:basedOn w:val="a3"/>
    <w:uiPriority w:val="70"/>
    <w:semiHidden/>
    <w:unhideWhenUsed/>
    <w:rsid w:val="00FA56F3"/>
    <w:pPr>
      <w:spacing w:after="0" w:line="240" w:lineRule="auto"/>
    </w:pPr>
    <w:rPr>
      <w:rFonts w:eastAsiaTheme="minorEastAsia"/>
      <w:color w:val="FFFFFF" w:themeColor="background1"/>
    </w:rPr>
    <w:tblPr>
      <w:tblStyleRowBandSize w:val="1"/>
      <w:tblStyleColBandSize w:val="1"/>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33">
    <w:name w:val="Colorful Shading Accent 3"/>
    <w:basedOn w:val="a3"/>
    <w:uiPriority w:val="71"/>
    <w:semiHidden/>
    <w:unhideWhenUsed/>
    <w:rsid w:val="00FA56F3"/>
    <w:pPr>
      <w:spacing w:after="0" w:line="240" w:lineRule="auto"/>
    </w:pPr>
    <w:rPr>
      <w:rFonts w:eastAsiaTheme="minorEastAsia"/>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34">
    <w:name w:val="Colorful List Accent 3"/>
    <w:basedOn w:val="a3"/>
    <w:uiPriority w:val="72"/>
    <w:semiHidden/>
    <w:unhideWhenUsed/>
    <w:rsid w:val="00FA56F3"/>
    <w:pPr>
      <w:spacing w:after="0" w:line="240" w:lineRule="auto"/>
    </w:pPr>
    <w:rPr>
      <w:rFonts w:eastAsiaTheme="minorEastAsia"/>
      <w:color w:val="000000" w:themeColor="text1"/>
    </w:rPr>
    <w:tblPr>
      <w:tblStyleRowBandSize w:val="1"/>
      <w:tblStyleColBandSize w:val="1"/>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35">
    <w:name w:val="Colorful Grid Accent 3"/>
    <w:basedOn w:val="a3"/>
    <w:uiPriority w:val="73"/>
    <w:semiHidden/>
    <w:unhideWhenUsed/>
    <w:rsid w:val="00FA56F3"/>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
    <w:name w:val="Light Shading Accent 4"/>
    <w:basedOn w:val="a3"/>
    <w:uiPriority w:val="60"/>
    <w:semiHidden/>
    <w:unhideWhenUsed/>
    <w:rsid w:val="00FA56F3"/>
    <w:pPr>
      <w:spacing w:after="0" w:line="240" w:lineRule="auto"/>
    </w:pPr>
    <w:rPr>
      <w:rFonts w:eastAsiaTheme="minorEastAsia"/>
      <w:color w:val="BF8F00" w:themeColor="accent4" w:themeShade="BF"/>
    </w:rPr>
    <w:tblPr>
      <w:tblStyleRowBandSize w:val="1"/>
      <w:tblStyleColBandSize w:val="1"/>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40">
    <w:name w:val="Light List Accent 4"/>
    <w:basedOn w:val="a3"/>
    <w:uiPriority w:val="61"/>
    <w:semiHidden/>
    <w:unhideWhenUsed/>
    <w:rsid w:val="00FA56F3"/>
    <w:pPr>
      <w:spacing w:after="0" w:line="240" w:lineRule="auto"/>
    </w:pPr>
    <w:rPr>
      <w:rFonts w:eastAsiaTheme="minorEastAsia"/>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FFC000" w:themeFill="accent4"/>
      </w:tcPr>
    </w:tblStylePr>
    <w:tblStylePr w:type="lastRow">
      <w:pPr>
        <w:spacing w:beforeLines="0" w:before="0" w:beforeAutospacing="0" w:afterLines="0" w:after="0" w:afterAutospacing="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41">
    <w:name w:val="Light Grid Accent 4"/>
    <w:basedOn w:val="a3"/>
    <w:uiPriority w:val="62"/>
    <w:semiHidden/>
    <w:unhideWhenUsed/>
    <w:rsid w:val="00FA56F3"/>
    <w:pPr>
      <w:spacing w:after="0" w:line="240" w:lineRule="auto"/>
    </w:pPr>
    <w:rPr>
      <w:rFonts w:eastAsiaTheme="minorEastAsia"/>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1-4">
    <w:name w:val="Medium Shading 1 Accent 4"/>
    <w:basedOn w:val="a3"/>
    <w:uiPriority w:val="63"/>
    <w:semiHidden/>
    <w:unhideWhenUsed/>
    <w:rsid w:val="00FA56F3"/>
    <w:pPr>
      <w:spacing w:after="0" w:line="240" w:lineRule="auto"/>
    </w:pPr>
    <w:rPr>
      <w:rFonts w:eastAsiaTheme="minorEastAsia"/>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Lines="0" w:before="0" w:beforeAutospacing="0" w:afterLines="0" w:after="0" w:afterAutospacing="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2-4">
    <w:name w:val="Medium Shading 2 Accent 4"/>
    <w:basedOn w:val="a3"/>
    <w:uiPriority w:val="64"/>
    <w:semiHidden/>
    <w:unhideWhenUsed/>
    <w:rsid w:val="00FA56F3"/>
    <w:pPr>
      <w:spacing w:after="0" w:line="240" w:lineRule="auto"/>
    </w:pPr>
    <w:rPr>
      <w:rFonts w:eastAsiaTheme="minorEastAsia"/>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40">
    <w:name w:val="Medium List 1 Accent 4"/>
    <w:basedOn w:val="a3"/>
    <w:uiPriority w:val="65"/>
    <w:semiHidden/>
    <w:unhideWhenUsed/>
    <w:rsid w:val="00FA56F3"/>
    <w:pPr>
      <w:spacing w:after="0" w:line="240" w:lineRule="auto"/>
    </w:pPr>
    <w:rPr>
      <w:rFonts w:eastAsiaTheme="minorEastAsia"/>
      <w:color w:val="000000" w:themeColor="text1"/>
    </w:rPr>
    <w:tblPr>
      <w:tblStyleRowBandSize w:val="1"/>
      <w:tblStyleColBandSize w:val="1"/>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2-40">
    <w:name w:val="Medium List 2 Accent 4"/>
    <w:basedOn w:val="a3"/>
    <w:uiPriority w:val="66"/>
    <w:semiHidden/>
    <w:unhideWhenUsed/>
    <w:rsid w:val="00FA56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1-41">
    <w:name w:val="Medium Grid 1 Accent 4"/>
    <w:basedOn w:val="a3"/>
    <w:uiPriority w:val="67"/>
    <w:semiHidden/>
    <w:unhideWhenUsed/>
    <w:rsid w:val="00FA56F3"/>
    <w:pPr>
      <w:spacing w:after="0" w:line="240" w:lineRule="auto"/>
    </w:pPr>
    <w:rPr>
      <w:rFonts w:eastAsiaTheme="minorEastAsia"/>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2-41">
    <w:name w:val="Medium Grid 2 Accent 4"/>
    <w:basedOn w:val="a3"/>
    <w:uiPriority w:val="68"/>
    <w:semiHidden/>
    <w:unhideWhenUsed/>
    <w:rsid w:val="00FA56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3-4">
    <w:name w:val="Medium Grid 3 Accent 4"/>
    <w:basedOn w:val="a3"/>
    <w:uiPriority w:val="69"/>
    <w:semiHidden/>
    <w:unhideWhenUsed/>
    <w:rsid w:val="00FA56F3"/>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42">
    <w:name w:val="Dark List Accent 4"/>
    <w:basedOn w:val="a3"/>
    <w:uiPriority w:val="70"/>
    <w:semiHidden/>
    <w:unhideWhenUsed/>
    <w:rsid w:val="00FA56F3"/>
    <w:pPr>
      <w:spacing w:after="0" w:line="240" w:lineRule="auto"/>
    </w:pPr>
    <w:rPr>
      <w:rFonts w:eastAsiaTheme="minorEastAsia"/>
      <w:color w:val="FFFFFF" w:themeColor="background1"/>
    </w:rPr>
    <w:tblPr>
      <w:tblStyleRowBandSize w:val="1"/>
      <w:tblStyleColBandSize w:val="1"/>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43">
    <w:name w:val="Colorful Shading Accent 4"/>
    <w:basedOn w:val="a3"/>
    <w:uiPriority w:val="71"/>
    <w:semiHidden/>
    <w:unhideWhenUsed/>
    <w:rsid w:val="00FA56F3"/>
    <w:pPr>
      <w:spacing w:after="0" w:line="240" w:lineRule="auto"/>
    </w:pPr>
    <w:rPr>
      <w:rFonts w:eastAsiaTheme="minorEastAsia"/>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44">
    <w:name w:val="Colorful List Accent 4"/>
    <w:basedOn w:val="a3"/>
    <w:uiPriority w:val="72"/>
    <w:semiHidden/>
    <w:unhideWhenUsed/>
    <w:rsid w:val="00FA56F3"/>
    <w:pPr>
      <w:spacing w:after="0" w:line="240" w:lineRule="auto"/>
    </w:pPr>
    <w:rPr>
      <w:rFonts w:eastAsiaTheme="minorEastAsia"/>
      <w:color w:val="000000" w:themeColor="text1"/>
    </w:rPr>
    <w:tblPr>
      <w:tblStyleRowBandSize w:val="1"/>
      <w:tblStyleColBandSize w:val="1"/>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45">
    <w:name w:val="Colorful Grid Accent 4"/>
    <w:basedOn w:val="a3"/>
    <w:uiPriority w:val="73"/>
    <w:semiHidden/>
    <w:unhideWhenUsed/>
    <w:rsid w:val="00FA56F3"/>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
    <w:name w:val="Light Shading Accent 5"/>
    <w:basedOn w:val="a3"/>
    <w:uiPriority w:val="60"/>
    <w:semiHidden/>
    <w:unhideWhenUsed/>
    <w:rsid w:val="00FA56F3"/>
    <w:pPr>
      <w:spacing w:after="0" w:line="240" w:lineRule="auto"/>
    </w:pPr>
    <w:rPr>
      <w:rFonts w:eastAsiaTheme="minorEastAsia"/>
      <w:color w:val="2F5496" w:themeColor="accent5" w:themeShade="BF"/>
    </w:rPr>
    <w:tblPr>
      <w:tblStyleRowBandSize w:val="1"/>
      <w:tblStyleColBandSize w:val="1"/>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50">
    <w:name w:val="Light List Accent 5"/>
    <w:basedOn w:val="a3"/>
    <w:uiPriority w:val="61"/>
    <w:semiHidden/>
    <w:unhideWhenUsed/>
    <w:rsid w:val="00FA56F3"/>
    <w:pPr>
      <w:spacing w:after="0" w:line="240" w:lineRule="auto"/>
    </w:pPr>
    <w:rPr>
      <w:rFonts w:eastAsiaTheme="minorEastAsia"/>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4472C4" w:themeFill="accent5"/>
      </w:tcPr>
    </w:tblStylePr>
    <w:tblStylePr w:type="lastRow">
      <w:pPr>
        <w:spacing w:beforeLines="0" w:before="0" w:beforeAutospacing="0" w:afterLines="0" w:after="0" w:afterAutospacing="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51">
    <w:name w:val="Light Grid Accent 5"/>
    <w:basedOn w:val="a3"/>
    <w:uiPriority w:val="62"/>
    <w:semiHidden/>
    <w:unhideWhenUsed/>
    <w:rsid w:val="00FA56F3"/>
    <w:pPr>
      <w:spacing w:after="0" w:line="240" w:lineRule="auto"/>
    </w:pPr>
    <w:rPr>
      <w:rFonts w:eastAsiaTheme="minorEastAsia"/>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1-5">
    <w:name w:val="Medium Shading 1 Accent 5"/>
    <w:basedOn w:val="a3"/>
    <w:uiPriority w:val="63"/>
    <w:semiHidden/>
    <w:unhideWhenUsed/>
    <w:rsid w:val="00FA56F3"/>
    <w:pPr>
      <w:spacing w:after="0" w:line="240" w:lineRule="auto"/>
    </w:pPr>
    <w:rPr>
      <w:rFonts w:eastAsiaTheme="minorEastAsia"/>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Lines="0" w:before="0" w:beforeAutospacing="0" w:afterLines="0" w:after="0" w:afterAutospacing="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2-5">
    <w:name w:val="Medium Shading 2 Accent 5"/>
    <w:basedOn w:val="a3"/>
    <w:uiPriority w:val="64"/>
    <w:semiHidden/>
    <w:unhideWhenUsed/>
    <w:rsid w:val="00FA56F3"/>
    <w:pPr>
      <w:spacing w:after="0" w:line="240" w:lineRule="auto"/>
    </w:pPr>
    <w:rPr>
      <w:rFonts w:eastAsiaTheme="minorEastAsia"/>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50">
    <w:name w:val="Medium List 1 Accent 5"/>
    <w:basedOn w:val="a3"/>
    <w:uiPriority w:val="65"/>
    <w:semiHidden/>
    <w:unhideWhenUsed/>
    <w:rsid w:val="00FA56F3"/>
    <w:pPr>
      <w:spacing w:after="0" w:line="240" w:lineRule="auto"/>
    </w:pPr>
    <w:rPr>
      <w:rFonts w:eastAsiaTheme="minorEastAsia"/>
      <w:color w:val="000000" w:themeColor="text1"/>
    </w:rPr>
    <w:tblPr>
      <w:tblStyleRowBandSize w:val="1"/>
      <w:tblStyleColBandSize w:val="1"/>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2-50">
    <w:name w:val="Medium List 2 Accent 5"/>
    <w:basedOn w:val="a3"/>
    <w:uiPriority w:val="66"/>
    <w:semiHidden/>
    <w:unhideWhenUsed/>
    <w:rsid w:val="00FA56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1-51">
    <w:name w:val="Medium Grid 1 Accent 5"/>
    <w:basedOn w:val="a3"/>
    <w:uiPriority w:val="67"/>
    <w:semiHidden/>
    <w:unhideWhenUsed/>
    <w:rsid w:val="00FA56F3"/>
    <w:pPr>
      <w:spacing w:after="0" w:line="240" w:lineRule="auto"/>
    </w:pPr>
    <w:rPr>
      <w:rFonts w:eastAsiaTheme="minorEastAsia"/>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2-51">
    <w:name w:val="Medium Grid 2 Accent 5"/>
    <w:basedOn w:val="a3"/>
    <w:uiPriority w:val="68"/>
    <w:semiHidden/>
    <w:unhideWhenUsed/>
    <w:rsid w:val="00FA56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3-5">
    <w:name w:val="Medium Grid 3 Accent 5"/>
    <w:basedOn w:val="a3"/>
    <w:uiPriority w:val="69"/>
    <w:semiHidden/>
    <w:unhideWhenUsed/>
    <w:rsid w:val="00FA56F3"/>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52">
    <w:name w:val="Dark List Accent 5"/>
    <w:basedOn w:val="a3"/>
    <w:uiPriority w:val="70"/>
    <w:semiHidden/>
    <w:unhideWhenUsed/>
    <w:rsid w:val="00FA56F3"/>
    <w:pPr>
      <w:spacing w:after="0" w:line="240" w:lineRule="auto"/>
    </w:pPr>
    <w:rPr>
      <w:rFonts w:eastAsiaTheme="minorEastAsia"/>
      <w:color w:val="FFFFFF" w:themeColor="background1"/>
    </w:rPr>
    <w:tblPr>
      <w:tblStyleRowBandSize w:val="1"/>
      <w:tblStyleColBandSize w:val="1"/>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53">
    <w:name w:val="Colorful Shading Accent 5"/>
    <w:basedOn w:val="a3"/>
    <w:uiPriority w:val="71"/>
    <w:semiHidden/>
    <w:unhideWhenUsed/>
    <w:rsid w:val="00FA56F3"/>
    <w:pPr>
      <w:spacing w:after="0" w:line="240" w:lineRule="auto"/>
    </w:pPr>
    <w:rPr>
      <w:rFonts w:eastAsiaTheme="minorEastAsia"/>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54">
    <w:name w:val="Colorful List Accent 5"/>
    <w:basedOn w:val="a3"/>
    <w:uiPriority w:val="72"/>
    <w:semiHidden/>
    <w:unhideWhenUsed/>
    <w:rsid w:val="00FA56F3"/>
    <w:pPr>
      <w:spacing w:after="0" w:line="240" w:lineRule="auto"/>
    </w:pPr>
    <w:rPr>
      <w:rFonts w:eastAsiaTheme="minorEastAsia"/>
      <w:color w:val="000000" w:themeColor="text1"/>
    </w:rPr>
    <w:tblPr>
      <w:tblStyleRowBandSize w:val="1"/>
      <w:tblStyleColBandSize w:val="1"/>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55">
    <w:name w:val="Colorful Grid Accent 5"/>
    <w:basedOn w:val="a3"/>
    <w:uiPriority w:val="73"/>
    <w:semiHidden/>
    <w:unhideWhenUsed/>
    <w:rsid w:val="00FA56F3"/>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
    <w:name w:val="Light Shading Accent 6"/>
    <w:basedOn w:val="a3"/>
    <w:uiPriority w:val="60"/>
    <w:semiHidden/>
    <w:unhideWhenUsed/>
    <w:rsid w:val="00FA56F3"/>
    <w:pPr>
      <w:spacing w:after="0" w:line="240" w:lineRule="auto"/>
    </w:pPr>
    <w:rPr>
      <w:rFonts w:eastAsiaTheme="minorEastAsia"/>
      <w:color w:val="538135" w:themeColor="accent6" w:themeShade="BF"/>
    </w:rPr>
    <w:tblPr>
      <w:tblStyleRowBandSize w:val="1"/>
      <w:tblStyleColBandSize w:val="1"/>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60">
    <w:name w:val="Light List Accent 6"/>
    <w:basedOn w:val="a3"/>
    <w:uiPriority w:val="61"/>
    <w:semiHidden/>
    <w:unhideWhenUsed/>
    <w:rsid w:val="00FA56F3"/>
    <w:pPr>
      <w:spacing w:after="0" w:line="240" w:lineRule="auto"/>
    </w:pPr>
    <w:rPr>
      <w:rFonts w:eastAsiaTheme="minorEastAsia"/>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70AD47" w:themeFill="accent6"/>
      </w:tcPr>
    </w:tblStylePr>
    <w:tblStylePr w:type="lastRow">
      <w:pPr>
        <w:spacing w:beforeLines="0" w:before="0" w:beforeAutospacing="0" w:afterLines="0" w:after="0" w:afterAutospacing="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61">
    <w:name w:val="Light Grid Accent 6"/>
    <w:basedOn w:val="a3"/>
    <w:uiPriority w:val="62"/>
    <w:semiHidden/>
    <w:unhideWhenUsed/>
    <w:rsid w:val="00FA56F3"/>
    <w:pPr>
      <w:spacing w:after="0" w:line="240" w:lineRule="auto"/>
    </w:pPr>
    <w:rPr>
      <w:rFonts w:eastAsiaTheme="minorEastAsia"/>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6">
    <w:name w:val="Medium Shading 1 Accent 6"/>
    <w:basedOn w:val="a3"/>
    <w:uiPriority w:val="63"/>
    <w:semiHidden/>
    <w:unhideWhenUsed/>
    <w:rsid w:val="00FA56F3"/>
    <w:pPr>
      <w:spacing w:after="0" w:line="240" w:lineRule="auto"/>
    </w:pPr>
    <w:rPr>
      <w:rFonts w:eastAsiaTheme="minorEastAsia"/>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Lines="0" w:before="0" w:beforeAutospacing="0" w:afterLines="0" w:after="0" w:afterAutospacing="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6">
    <w:name w:val="Medium Shading 2 Accent 6"/>
    <w:basedOn w:val="a3"/>
    <w:uiPriority w:val="64"/>
    <w:semiHidden/>
    <w:unhideWhenUsed/>
    <w:rsid w:val="00FA56F3"/>
    <w:pPr>
      <w:spacing w:after="0" w:line="240" w:lineRule="auto"/>
    </w:pPr>
    <w:rPr>
      <w:rFonts w:eastAsiaTheme="minorEastAsia"/>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0">
    <w:name w:val="Medium List 1 Accent 6"/>
    <w:basedOn w:val="a3"/>
    <w:uiPriority w:val="65"/>
    <w:semiHidden/>
    <w:unhideWhenUsed/>
    <w:rsid w:val="00FA56F3"/>
    <w:pPr>
      <w:spacing w:after="0" w:line="240" w:lineRule="auto"/>
    </w:pPr>
    <w:rPr>
      <w:rFonts w:eastAsiaTheme="minorEastAsia"/>
      <w:color w:val="000000" w:themeColor="text1"/>
    </w:rPr>
    <w:tblPr>
      <w:tblStyleRowBandSize w:val="1"/>
      <w:tblStyleColBandSize w:val="1"/>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60">
    <w:name w:val="Medium List 2 Accent 6"/>
    <w:basedOn w:val="a3"/>
    <w:uiPriority w:val="66"/>
    <w:semiHidden/>
    <w:unhideWhenUsed/>
    <w:rsid w:val="00FA56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61">
    <w:name w:val="Medium Grid 1 Accent 6"/>
    <w:basedOn w:val="a3"/>
    <w:uiPriority w:val="67"/>
    <w:semiHidden/>
    <w:unhideWhenUsed/>
    <w:rsid w:val="00FA56F3"/>
    <w:pPr>
      <w:spacing w:after="0" w:line="240" w:lineRule="auto"/>
    </w:pPr>
    <w:rPr>
      <w:rFonts w:eastAsiaTheme="minorEastAsia"/>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61">
    <w:name w:val="Medium Grid 2 Accent 6"/>
    <w:basedOn w:val="a3"/>
    <w:uiPriority w:val="68"/>
    <w:semiHidden/>
    <w:unhideWhenUsed/>
    <w:rsid w:val="00FA56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6">
    <w:name w:val="Medium Grid 3 Accent 6"/>
    <w:basedOn w:val="a3"/>
    <w:uiPriority w:val="69"/>
    <w:semiHidden/>
    <w:unhideWhenUsed/>
    <w:rsid w:val="00FA56F3"/>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62">
    <w:name w:val="Dark List Accent 6"/>
    <w:basedOn w:val="a3"/>
    <w:uiPriority w:val="70"/>
    <w:semiHidden/>
    <w:unhideWhenUsed/>
    <w:rsid w:val="00FA56F3"/>
    <w:pPr>
      <w:spacing w:after="0" w:line="240" w:lineRule="auto"/>
    </w:pPr>
    <w:rPr>
      <w:rFonts w:eastAsiaTheme="minorEastAsia"/>
      <w:color w:val="FFFFFF" w:themeColor="background1"/>
    </w:rPr>
    <w:tblPr>
      <w:tblStyleRowBandSize w:val="1"/>
      <w:tblStyleColBandSize w:val="1"/>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63">
    <w:name w:val="Colorful Shading Accent 6"/>
    <w:basedOn w:val="a3"/>
    <w:uiPriority w:val="71"/>
    <w:semiHidden/>
    <w:unhideWhenUsed/>
    <w:rsid w:val="00FA56F3"/>
    <w:pPr>
      <w:spacing w:after="0" w:line="240" w:lineRule="auto"/>
    </w:pPr>
    <w:rPr>
      <w:rFonts w:eastAsiaTheme="minorEastAsia"/>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64">
    <w:name w:val="Colorful List Accent 6"/>
    <w:basedOn w:val="a3"/>
    <w:uiPriority w:val="72"/>
    <w:semiHidden/>
    <w:unhideWhenUsed/>
    <w:rsid w:val="00FA56F3"/>
    <w:pPr>
      <w:spacing w:after="0" w:line="240" w:lineRule="auto"/>
    </w:pPr>
    <w:rPr>
      <w:rFonts w:eastAsiaTheme="minorEastAsia"/>
      <w:color w:val="000000" w:themeColor="text1"/>
    </w:rPr>
    <w:tblPr>
      <w:tblStyleRowBandSize w:val="1"/>
      <w:tblStyleColBandSize w:val="1"/>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65">
    <w:name w:val="Colorful Grid Accent 6"/>
    <w:basedOn w:val="a3"/>
    <w:uiPriority w:val="73"/>
    <w:semiHidden/>
    <w:unhideWhenUsed/>
    <w:rsid w:val="00FA56F3"/>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TableNormal">
    <w:name w:val="Table Normal"/>
    <w:uiPriority w:val="2"/>
    <w:semiHidden/>
    <w:qFormat/>
    <w:rsid w:val="00FA56F3"/>
    <w:pPr>
      <w:widowControl w:val="0"/>
      <w:autoSpaceDE w:val="0"/>
      <w:autoSpaceDN w:val="0"/>
      <w:spacing w:after="0" w:line="240" w:lineRule="auto"/>
    </w:pPr>
    <w:rPr>
      <w:rFonts w:eastAsia="Calibri"/>
    </w:rPr>
    <w:tblPr>
      <w:tblCellMar>
        <w:top w:w="0" w:type="dxa"/>
        <w:left w:w="0" w:type="dxa"/>
        <w:bottom w:w="0" w:type="dxa"/>
        <w:right w:w="0" w:type="dxa"/>
      </w:tblCellMar>
    </w:tblPr>
  </w:style>
  <w:style w:type="table" w:customStyle="1" w:styleId="TableNormal1">
    <w:name w:val="Table Normal1"/>
    <w:uiPriority w:val="2"/>
    <w:semiHidden/>
    <w:qFormat/>
    <w:rsid w:val="00FA56F3"/>
    <w:pPr>
      <w:widowControl w:val="0"/>
      <w:autoSpaceDE w:val="0"/>
      <w:autoSpaceDN w:val="0"/>
      <w:spacing w:after="0" w:line="240" w:lineRule="auto"/>
    </w:pPr>
    <w:rPr>
      <w:rFonts w:eastAsia="Calibri"/>
    </w:rPr>
    <w:tblPr>
      <w:tblCellMar>
        <w:top w:w="0" w:type="dxa"/>
        <w:left w:w="0" w:type="dxa"/>
        <w:bottom w:w="0" w:type="dxa"/>
        <w:right w:w="0" w:type="dxa"/>
      </w:tblCellMar>
    </w:tblPr>
  </w:style>
  <w:style w:type="character" w:styleId="affa">
    <w:name w:val="FollowedHyperlink"/>
    <w:basedOn w:val="a2"/>
    <w:uiPriority w:val="99"/>
    <w:semiHidden/>
    <w:unhideWhenUsed/>
    <w:rsid w:val="00FA56F3"/>
    <w:rPr>
      <w:color w:val="800080"/>
      <w:u w:val="single"/>
    </w:rPr>
  </w:style>
  <w:style w:type="paragraph" w:styleId="affb">
    <w:name w:val="Balloon Text"/>
    <w:basedOn w:val="a1"/>
    <w:link w:val="affc"/>
    <w:uiPriority w:val="99"/>
    <w:semiHidden/>
    <w:unhideWhenUsed/>
    <w:rsid w:val="00AC12F9"/>
    <w:pPr>
      <w:spacing w:after="0" w:line="240" w:lineRule="auto"/>
    </w:pPr>
    <w:rPr>
      <w:rFonts w:ascii="Tahoma" w:hAnsi="Tahoma" w:cs="Tahoma"/>
      <w:sz w:val="16"/>
      <w:szCs w:val="16"/>
    </w:rPr>
  </w:style>
  <w:style w:type="character" w:customStyle="1" w:styleId="affc">
    <w:name w:val="Текст выноски Знак"/>
    <w:basedOn w:val="a2"/>
    <w:link w:val="affb"/>
    <w:uiPriority w:val="99"/>
    <w:semiHidden/>
    <w:rsid w:val="00AC12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1">
    <w:name w:val="Normal"/>
    <w:qFormat/>
    <w:rsid w:val="004A3277"/>
  </w:style>
  <w:style w:type="paragraph" w:styleId="1">
    <w:name w:val="heading 1"/>
    <w:basedOn w:val="a1"/>
    <w:next w:val="a1"/>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1">
    <w:name w:val="heading 2"/>
    <w:basedOn w:val="a1"/>
    <w:next w:val="a1"/>
    <w:link w:val="22"/>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1">
    <w:name w:val="heading 3"/>
    <w:basedOn w:val="a1"/>
    <w:next w:val="a1"/>
    <w:link w:val="32"/>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1"/>
    <w:next w:val="a1"/>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1"/>
    <w:next w:val="a1"/>
    <w:link w:val="50"/>
    <w:uiPriority w:val="9"/>
    <w:semiHidden/>
    <w:unhideWhenUsed/>
    <w:qFormat/>
    <w:rsid w:val="00FA56F3"/>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1"/>
    <w:next w:val="a1"/>
    <w:link w:val="60"/>
    <w:uiPriority w:val="9"/>
    <w:semiHidden/>
    <w:unhideWhenUsed/>
    <w:qFormat/>
    <w:rsid w:val="00FA56F3"/>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1"/>
    <w:next w:val="a1"/>
    <w:link w:val="70"/>
    <w:uiPriority w:val="9"/>
    <w:semiHidden/>
    <w:unhideWhenUsed/>
    <w:qFormat/>
    <w:rsid w:val="00FA56F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A56F3"/>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1"/>
    <w:next w:val="a1"/>
    <w:link w:val="90"/>
    <w:uiPriority w:val="9"/>
    <w:semiHidden/>
    <w:unhideWhenUsed/>
    <w:qFormat/>
    <w:rsid w:val="00FA56F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841CD9"/>
    <w:pPr>
      <w:tabs>
        <w:tab w:val="center" w:pos="4680"/>
        <w:tab w:val="right" w:pos="9360"/>
      </w:tabs>
    </w:pPr>
  </w:style>
  <w:style w:type="character" w:customStyle="1" w:styleId="a6">
    <w:name w:val="Верхний колонтитул Знак"/>
    <w:basedOn w:val="a2"/>
    <w:link w:val="a5"/>
    <w:uiPriority w:val="99"/>
    <w:rsid w:val="00841CD9"/>
  </w:style>
  <w:style w:type="character" w:customStyle="1" w:styleId="10">
    <w:name w:val="Заголовок 1 Знак"/>
    <w:basedOn w:val="a2"/>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2">
    <w:name w:val="Заголовок 2 Знак"/>
    <w:basedOn w:val="a2"/>
    <w:link w:val="21"/>
    <w:uiPriority w:val="9"/>
    <w:rsid w:val="00841CD9"/>
    <w:rPr>
      <w:rFonts w:asciiTheme="majorHAnsi" w:eastAsiaTheme="majorEastAsia" w:hAnsiTheme="majorHAnsi" w:cstheme="majorBidi"/>
      <w:b/>
      <w:bCs/>
      <w:color w:val="5B9BD5" w:themeColor="accent1"/>
      <w:sz w:val="26"/>
      <w:szCs w:val="26"/>
    </w:rPr>
  </w:style>
  <w:style w:type="character" w:customStyle="1" w:styleId="32">
    <w:name w:val="Заголовок 3 Знак"/>
    <w:basedOn w:val="a2"/>
    <w:link w:val="31"/>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2"/>
    <w:link w:val="4"/>
    <w:uiPriority w:val="9"/>
    <w:rsid w:val="00841CD9"/>
    <w:rPr>
      <w:rFonts w:asciiTheme="majorHAnsi" w:eastAsiaTheme="majorEastAsia" w:hAnsiTheme="majorHAnsi" w:cstheme="majorBidi"/>
      <w:b/>
      <w:bCs/>
      <w:i/>
      <w:iCs/>
      <w:color w:val="5B9BD5" w:themeColor="accent1"/>
    </w:rPr>
  </w:style>
  <w:style w:type="paragraph" w:styleId="a7">
    <w:name w:val="Normal Indent"/>
    <w:basedOn w:val="a1"/>
    <w:uiPriority w:val="99"/>
    <w:unhideWhenUsed/>
    <w:rsid w:val="00841CD9"/>
    <w:pPr>
      <w:ind w:left="720"/>
    </w:pPr>
  </w:style>
  <w:style w:type="paragraph" w:styleId="a8">
    <w:name w:val="Subtitle"/>
    <w:basedOn w:val="a1"/>
    <w:next w:val="a1"/>
    <w:link w:val="a9"/>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9">
    <w:name w:val="Подзаголовок Знак"/>
    <w:basedOn w:val="a2"/>
    <w:link w:val="a8"/>
    <w:uiPriority w:val="11"/>
    <w:rsid w:val="00841CD9"/>
    <w:rPr>
      <w:rFonts w:asciiTheme="majorHAnsi" w:eastAsiaTheme="majorEastAsia" w:hAnsiTheme="majorHAnsi" w:cstheme="majorBidi"/>
      <w:i/>
      <w:iCs/>
      <w:color w:val="5B9BD5" w:themeColor="accent1"/>
      <w:spacing w:val="15"/>
      <w:sz w:val="24"/>
      <w:szCs w:val="24"/>
    </w:rPr>
  </w:style>
  <w:style w:type="paragraph" w:styleId="aa">
    <w:name w:val="Title"/>
    <w:basedOn w:val="a1"/>
    <w:next w:val="a1"/>
    <w:link w:val="ab"/>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b">
    <w:name w:val="Название Знак"/>
    <w:basedOn w:val="a2"/>
    <w:link w:val="aa"/>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c">
    <w:name w:val="Emphasis"/>
    <w:basedOn w:val="a2"/>
    <w:uiPriority w:val="20"/>
    <w:qFormat/>
    <w:rsid w:val="00D1197D"/>
    <w:rPr>
      <w:i/>
      <w:iCs/>
    </w:rPr>
  </w:style>
  <w:style w:type="character" w:styleId="ad">
    <w:name w:val="Hyperlink"/>
    <w:basedOn w:val="a2"/>
    <w:uiPriority w:val="99"/>
    <w:unhideWhenUsed/>
    <w:rPr>
      <w:color w:val="0563C1" w:themeColor="hyperlink"/>
      <w:u w:val="single"/>
    </w:rPr>
  </w:style>
  <w:style w:type="table" w:styleId="ae">
    <w:name w:val="Table Grid"/>
    <w:basedOn w:val="a3"/>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caption"/>
    <w:basedOn w:val="a1"/>
    <w:next w:val="a1"/>
    <w:uiPriority w:val="35"/>
    <w:semiHidden/>
    <w:unhideWhenUsed/>
    <w:qFormat/>
    <w:rsid w:val="007109C0"/>
    <w:pPr>
      <w:spacing w:line="240" w:lineRule="auto"/>
    </w:pPr>
    <w:rPr>
      <w:b/>
      <w:bCs/>
      <w:color w:val="5B9BD5" w:themeColor="accent1"/>
      <w:sz w:val="18"/>
      <w:szCs w:val="18"/>
    </w:rPr>
  </w:style>
  <w:style w:type="character" w:customStyle="1" w:styleId="af0">
    <w:name w:val="Без интервала Знак"/>
    <w:basedOn w:val="a2"/>
    <w:link w:val="af1"/>
    <w:uiPriority w:val="1"/>
    <w:locked/>
    <w:rsid w:val="00FA56F3"/>
    <w:rPr>
      <w:rFonts w:ascii="Times New Roman" w:eastAsia="Times New Roman" w:hAnsi="Times New Roman" w:cs="Times New Roman"/>
      <w:sz w:val="20"/>
      <w:szCs w:val="20"/>
      <w:lang w:val="ru-RU" w:eastAsia="ru-RU"/>
    </w:rPr>
  </w:style>
  <w:style w:type="paragraph" w:styleId="af1">
    <w:name w:val="No Spacing"/>
    <w:link w:val="af0"/>
    <w:uiPriority w:val="1"/>
    <w:qFormat/>
    <w:rsid w:val="00FA56F3"/>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50">
    <w:name w:val="Заголовок 5 Знак"/>
    <w:basedOn w:val="a2"/>
    <w:link w:val="5"/>
    <w:uiPriority w:val="9"/>
    <w:semiHidden/>
    <w:rsid w:val="00FA56F3"/>
    <w:rPr>
      <w:rFonts w:asciiTheme="majorHAnsi" w:eastAsiaTheme="majorEastAsia" w:hAnsiTheme="majorHAnsi" w:cstheme="majorBidi"/>
      <w:color w:val="1F4D78" w:themeColor="accent1" w:themeShade="7F"/>
    </w:rPr>
  </w:style>
  <w:style w:type="character" w:customStyle="1" w:styleId="60">
    <w:name w:val="Заголовок 6 Знак"/>
    <w:basedOn w:val="a2"/>
    <w:link w:val="6"/>
    <w:uiPriority w:val="9"/>
    <w:semiHidden/>
    <w:rsid w:val="00FA56F3"/>
    <w:rPr>
      <w:rFonts w:asciiTheme="majorHAnsi" w:eastAsiaTheme="majorEastAsia" w:hAnsiTheme="majorHAnsi" w:cstheme="majorBidi"/>
      <w:i/>
      <w:iCs/>
      <w:color w:val="1F4D78" w:themeColor="accent1" w:themeShade="7F"/>
    </w:rPr>
  </w:style>
  <w:style w:type="character" w:customStyle="1" w:styleId="70">
    <w:name w:val="Заголовок 7 Знак"/>
    <w:basedOn w:val="a2"/>
    <w:link w:val="7"/>
    <w:uiPriority w:val="9"/>
    <w:semiHidden/>
    <w:rsid w:val="00FA56F3"/>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A56F3"/>
    <w:rPr>
      <w:rFonts w:asciiTheme="majorHAnsi" w:eastAsiaTheme="majorEastAsia" w:hAnsiTheme="majorHAnsi" w:cstheme="majorBidi"/>
      <w:color w:val="5B9BD5" w:themeColor="accent1"/>
      <w:sz w:val="20"/>
      <w:szCs w:val="20"/>
    </w:rPr>
  </w:style>
  <w:style w:type="character" w:customStyle="1" w:styleId="90">
    <w:name w:val="Заголовок 9 Знак"/>
    <w:basedOn w:val="a2"/>
    <w:link w:val="9"/>
    <w:uiPriority w:val="9"/>
    <w:semiHidden/>
    <w:rsid w:val="00FA56F3"/>
    <w:rPr>
      <w:rFonts w:asciiTheme="majorHAnsi" w:eastAsiaTheme="majorEastAsia" w:hAnsiTheme="majorHAnsi" w:cstheme="majorBidi"/>
      <w:i/>
      <w:iCs/>
      <w:color w:val="404040" w:themeColor="text1" w:themeTint="BF"/>
      <w:sz w:val="20"/>
      <w:szCs w:val="20"/>
    </w:rPr>
  </w:style>
  <w:style w:type="paragraph" w:customStyle="1" w:styleId="msonormal0">
    <w:name w:val="msonormal"/>
    <w:basedOn w:val="a1"/>
    <w:rsid w:val="00FA56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2">
    <w:name w:val="footer"/>
    <w:basedOn w:val="a1"/>
    <w:link w:val="af3"/>
    <w:uiPriority w:val="99"/>
    <w:semiHidden/>
    <w:unhideWhenUsed/>
    <w:rsid w:val="00FA56F3"/>
    <w:pPr>
      <w:tabs>
        <w:tab w:val="center" w:pos="4680"/>
        <w:tab w:val="right" w:pos="9360"/>
      </w:tabs>
      <w:spacing w:after="0" w:line="240" w:lineRule="auto"/>
    </w:pPr>
    <w:rPr>
      <w:rFonts w:eastAsiaTheme="minorEastAsia"/>
    </w:rPr>
  </w:style>
  <w:style w:type="character" w:customStyle="1" w:styleId="af3">
    <w:name w:val="Нижний колонтитул Знак"/>
    <w:basedOn w:val="a2"/>
    <w:link w:val="af2"/>
    <w:uiPriority w:val="99"/>
    <w:semiHidden/>
    <w:rsid w:val="00FA56F3"/>
    <w:rPr>
      <w:rFonts w:eastAsiaTheme="minorEastAsia"/>
    </w:rPr>
  </w:style>
  <w:style w:type="paragraph" w:styleId="af4">
    <w:name w:val="macro"/>
    <w:link w:val="af5"/>
    <w:uiPriority w:val="99"/>
    <w:semiHidden/>
    <w:unhideWhenUsed/>
    <w:rsid w:val="00FA56F3"/>
    <w:pPr>
      <w:tabs>
        <w:tab w:val="left" w:pos="576"/>
        <w:tab w:val="left" w:pos="1152"/>
        <w:tab w:val="left" w:pos="1728"/>
        <w:tab w:val="left" w:pos="2304"/>
        <w:tab w:val="left" w:pos="2880"/>
        <w:tab w:val="left" w:pos="3456"/>
        <w:tab w:val="left" w:pos="4032"/>
      </w:tabs>
    </w:pPr>
    <w:rPr>
      <w:rFonts w:ascii="Courier" w:eastAsiaTheme="minorEastAsia" w:hAnsi="Courier"/>
      <w:sz w:val="20"/>
      <w:szCs w:val="20"/>
    </w:rPr>
  </w:style>
  <w:style w:type="character" w:customStyle="1" w:styleId="af5">
    <w:name w:val="Текст макроса Знак"/>
    <w:basedOn w:val="a2"/>
    <w:link w:val="af4"/>
    <w:uiPriority w:val="99"/>
    <w:semiHidden/>
    <w:rsid w:val="00FA56F3"/>
    <w:rPr>
      <w:rFonts w:ascii="Courier" w:eastAsiaTheme="minorEastAsia" w:hAnsi="Courier"/>
      <w:sz w:val="20"/>
      <w:szCs w:val="20"/>
    </w:rPr>
  </w:style>
  <w:style w:type="paragraph" w:styleId="af6">
    <w:name w:val="List"/>
    <w:basedOn w:val="a1"/>
    <w:uiPriority w:val="99"/>
    <w:semiHidden/>
    <w:unhideWhenUsed/>
    <w:rsid w:val="00FA56F3"/>
    <w:pPr>
      <w:ind w:left="360" w:hanging="360"/>
      <w:contextualSpacing/>
    </w:pPr>
    <w:rPr>
      <w:rFonts w:eastAsiaTheme="minorEastAsia"/>
    </w:rPr>
  </w:style>
  <w:style w:type="paragraph" w:styleId="a0">
    <w:name w:val="List Bullet"/>
    <w:basedOn w:val="a1"/>
    <w:uiPriority w:val="99"/>
    <w:semiHidden/>
    <w:unhideWhenUsed/>
    <w:rsid w:val="00FA56F3"/>
    <w:pPr>
      <w:numPr>
        <w:numId w:val="7"/>
      </w:numPr>
      <w:contextualSpacing/>
    </w:pPr>
    <w:rPr>
      <w:rFonts w:eastAsiaTheme="minorEastAsia"/>
    </w:rPr>
  </w:style>
  <w:style w:type="paragraph" w:styleId="a">
    <w:name w:val="List Number"/>
    <w:basedOn w:val="a1"/>
    <w:uiPriority w:val="99"/>
    <w:semiHidden/>
    <w:unhideWhenUsed/>
    <w:rsid w:val="00FA56F3"/>
    <w:pPr>
      <w:numPr>
        <w:numId w:val="8"/>
      </w:numPr>
      <w:contextualSpacing/>
    </w:pPr>
    <w:rPr>
      <w:rFonts w:eastAsiaTheme="minorEastAsia"/>
    </w:rPr>
  </w:style>
  <w:style w:type="paragraph" w:styleId="23">
    <w:name w:val="List 2"/>
    <w:basedOn w:val="a1"/>
    <w:uiPriority w:val="99"/>
    <w:semiHidden/>
    <w:unhideWhenUsed/>
    <w:rsid w:val="00FA56F3"/>
    <w:pPr>
      <w:ind w:left="720" w:hanging="360"/>
      <w:contextualSpacing/>
    </w:pPr>
    <w:rPr>
      <w:rFonts w:eastAsiaTheme="minorEastAsia"/>
    </w:rPr>
  </w:style>
  <w:style w:type="paragraph" w:styleId="33">
    <w:name w:val="List 3"/>
    <w:basedOn w:val="a1"/>
    <w:uiPriority w:val="99"/>
    <w:semiHidden/>
    <w:unhideWhenUsed/>
    <w:rsid w:val="00FA56F3"/>
    <w:pPr>
      <w:ind w:left="1080" w:hanging="360"/>
      <w:contextualSpacing/>
    </w:pPr>
    <w:rPr>
      <w:rFonts w:eastAsiaTheme="minorEastAsia"/>
    </w:rPr>
  </w:style>
  <w:style w:type="paragraph" w:styleId="20">
    <w:name w:val="List Bullet 2"/>
    <w:basedOn w:val="a1"/>
    <w:uiPriority w:val="99"/>
    <w:semiHidden/>
    <w:unhideWhenUsed/>
    <w:rsid w:val="00FA56F3"/>
    <w:pPr>
      <w:numPr>
        <w:numId w:val="9"/>
      </w:numPr>
      <w:contextualSpacing/>
    </w:pPr>
    <w:rPr>
      <w:rFonts w:eastAsiaTheme="minorEastAsia"/>
    </w:rPr>
  </w:style>
  <w:style w:type="paragraph" w:styleId="30">
    <w:name w:val="List Bullet 3"/>
    <w:basedOn w:val="a1"/>
    <w:uiPriority w:val="99"/>
    <w:semiHidden/>
    <w:unhideWhenUsed/>
    <w:rsid w:val="00FA56F3"/>
    <w:pPr>
      <w:numPr>
        <w:numId w:val="10"/>
      </w:numPr>
      <w:contextualSpacing/>
    </w:pPr>
    <w:rPr>
      <w:rFonts w:eastAsiaTheme="minorEastAsia"/>
    </w:rPr>
  </w:style>
  <w:style w:type="paragraph" w:styleId="2">
    <w:name w:val="List Number 2"/>
    <w:basedOn w:val="a1"/>
    <w:uiPriority w:val="99"/>
    <w:semiHidden/>
    <w:unhideWhenUsed/>
    <w:rsid w:val="00FA56F3"/>
    <w:pPr>
      <w:numPr>
        <w:numId w:val="11"/>
      </w:numPr>
      <w:contextualSpacing/>
    </w:pPr>
    <w:rPr>
      <w:rFonts w:eastAsiaTheme="minorEastAsia"/>
    </w:rPr>
  </w:style>
  <w:style w:type="paragraph" w:styleId="3">
    <w:name w:val="List Number 3"/>
    <w:basedOn w:val="a1"/>
    <w:uiPriority w:val="99"/>
    <w:semiHidden/>
    <w:unhideWhenUsed/>
    <w:rsid w:val="00FA56F3"/>
    <w:pPr>
      <w:numPr>
        <w:numId w:val="12"/>
      </w:numPr>
      <w:contextualSpacing/>
    </w:pPr>
    <w:rPr>
      <w:rFonts w:eastAsiaTheme="minorEastAsia"/>
    </w:rPr>
  </w:style>
  <w:style w:type="paragraph" w:styleId="af7">
    <w:name w:val="Body Text"/>
    <w:basedOn w:val="a1"/>
    <w:link w:val="af8"/>
    <w:uiPriority w:val="1"/>
    <w:semiHidden/>
    <w:unhideWhenUsed/>
    <w:qFormat/>
    <w:rsid w:val="00FA56F3"/>
    <w:pPr>
      <w:spacing w:after="120"/>
    </w:pPr>
    <w:rPr>
      <w:rFonts w:eastAsiaTheme="minorEastAsia"/>
    </w:rPr>
  </w:style>
  <w:style w:type="character" w:customStyle="1" w:styleId="af8">
    <w:name w:val="Основной текст Знак"/>
    <w:basedOn w:val="a2"/>
    <w:link w:val="af7"/>
    <w:uiPriority w:val="1"/>
    <w:semiHidden/>
    <w:rsid w:val="00FA56F3"/>
    <w:rPr>
      <w:rFonts w:eastAsiaTheme="minorEastAsia"/>
    </w:rPr>
  </w:style>
  <w:style w:type="paragraph" w:styleId="af9">
    <w:name w:val="List Continue"/>
    <w:basedOn w:val="a1"/>
    <w:uiPriority w:val="99"/>
    <w:semiHidden/>
    <w:unhideWhenUsed/>
    <w:rsid w:val="00FA56F3"/>
    <w:pPr>
      <w:spacing w:after="120"/>
      <w:ind w:left="360"/>
      <w:contextualSpacing/>
    </w:pPr>
    <w:rPr>
      <w:rFonts w:eastAsiaTheme="minorEastAsia"/>
    </w:rPr>
  </w:style>
  <w:style w:type="paragraph" w:styleId="24">
    <w:name w:val="List Continue 2"/>
    <w:basedOn w:val="a1"/>
    <w:uiPriority w:val="99"/>
    <w:semiHidden/>
    <w:unhideWhenUsed/>
    <w:rsid w:val="00FA56F3"/>
    <w:pPr>
      <w:spacing w:after="120"/>
      <w:ind w:left="720"/>
      <w:contextualSpacing/>
    </w:pPr>
    <w:rPr>
      <w:rFonts w:eastAsiaTheme="minorEastAsia"/>
    </w:rPr>
  </w:style>
  <w:style w:type="paragraph" w:styleId="34">
    <w:name w:val="List Continue 3"/>
    <w:basedOn w:val="a1"/>
    <w:uiPriority w:val="99"/>
    <w:semiHidden/>
    <w:unhideWhenUsed/>
    <w:rsid w:val="00FA56F3"/>
    <w:pPr>
      <w:spacing w:after="120"/>
      <w:ind w:left="1080"/>
      <w:contextualSpacing/>
    </w:pPr>
    <w:rPr>
      <w:rFonts w:eastAsiaTheme="minorEastAsia"/>
    </w:rPr>
  </w:style>
  <w:style w:type="paragraph" w:styleId="25">
    <w:name w:val="Body Text 2"/>
    <w:basedOn w:val="a1"/>
    <w:link w:val="26"/>
    <w:uiPriority w:val="99"/>
    <w:semiHidden/>
    <w:unhideWhenUsed/>
    <w:rsid w:val="00FA56F3"/>
    <w:pPr>
      <w:spacing w:after="120" w:line="480" w:lineRule="auto"/>
    </w:pPr>
    <w:rPr>
      <w:rFonts w:eastAsiaTheme="minorEastAsia"/>
    </w:rPr>
  </w:style>
  <w:style w:type="character" w:customStyle="1" w:styleId="26">
    <w:name w:val="Основной текст 2 Знак"/>
    <w:basedOn w:val="a2"/>
    <w:link w:val="25"/>
    <w:uiPriority w:val="99"/>
    <w:semiHidden/>
    <w:rsid w:val="00FA56F3"/>
    <w:rPr>
      <w:rFonts w:eastAsiaTheme="minorEastAsia"/>
    </w:rPr>
  </w:style>
  <w:style w:type="paragraph" w:styleId="35">
    <w:name w:val="Body Text 3"/>
    <w:basedOn w:val="a1"/>
    <w:link w:val="36"/>
    <w:uiPriority w:val="99"/>
    <w:semiHidden/>
    <w:unhideWhenUsed/>
    <w:rsid w:val="00FA56F3"/>
    <w:pPr>
      <w:spacing w:after="120"/>
    </w:pPr>
    <w:rPr>
      <w:rFonts w:eastAsiaTheme="minorEastAsia"/>
      <w:sz w:val="16"/>
      <w:szCs w:val="16"/>
    </w:rPr>
  </w:style>
  <w:style w:type="character" w:customStyle="1" w:styleId="36">
    <w:name w:val="Основной текст 3 Знак"/>
    <w:basedOn w:val="a2"/>
    <w:link w:val="35"/>
    <w:uiPriority w:val="99"/>
    <w:semiHidden/>
    <w:rsid w:val="00FA56F3"/>
    <w:rPr>
      <w:rFonts w:eastAsiaTheme="minorEastAsia"/>
      <w:sz w:val="16"/>
      <w:szCs w:val="16"/>
    </w:rPr>
  </w:style>
  <w:style w:type="paragraph" w:styleId="afa">
    <w:name w:val="List Paragraph"/>
    <w:basedOn w:val="a1"/>
    <w:uiPriority w:val="1"/>
    <w:qFormat/>
    <w:rsid w:val="00FA56F3"/>
    <w:pPr>
      <w:ind w:left="720"/>
      <w:contextualSpacing/>
    </w:pPr>
    <w:rPr>
      <w:rFonts w:eastAsiaTheme="minorEastAsia"/>
    </w:rPr>
  </w:style>
  <w:style w:type="paragraph" w:styleId="27">
    <w:name w:val="Quote"/>
    <w:basedOn w:val="a1"/>
    <w:next w:val="a1"/>
    <w:link w:val="28"/>
    <w:uiPriority w:val="29"/>
    <w:qFormat/>
    <w:rsid w:val="00FA56F3"/>
    <w:rPr>
      <w:rFonts w:eastAsiaTheme="minorEastAsia"/>
      <w:i/>
      <w:iCs/>
      <w:color w:val="000000" w:themeColor="text1"/>
    </w:rPr>
  </w:style>
  <w:style w:type="character" w:customStyle="1" w:styleId="28">
    <w:name w:val="Цитата 2 Знак"/>
    <w:basedOn w:val="a2"/>
    <w:link w:val="27"/>
    <w:uiPriority w:val="29"/>
    <w:rsid w:val="00FA56F3"/>
    <w:rPr>
      <w:rFonts w:eastAsiaTheme="minorEastAsia"/>
      <w:i/>
      <w:iCs/>
      <w:color w:val="000000" w:themeColor="text1"/>
    </w:rPr>
  </w:style>
  <w:style w:type="paragraph" w:styleId="afb">
    <w:name w:val="Intense Quote"/>
    <w:basedOn w:val="a1"/>
    <w:next w:val="a1"/>
    <w:link w:val="afc"/>
    <w:uiPriority w:val="30"/>
    <w:qFormat/>
    <w:rsid w:val="00FA56F3"/>
    <w:pPr>
      <w:pBdr>
        <w:bottom w:val="single" w:sz="4" w:space="4" w:color="5B9BD5" w:themeColor="accent1"/>
      </w:pBdr>
      <w:spacing w:before="200" w:after="280"/>
      <w:ind w:left="936" w:right="936"/>
    </w:pPr>
    <w:rPr>
      <w:rFonts w:eastAsiaTheme="minorEastAsia"/>
      <w:b/>
      <w:bCs/>
      <w:i/>
      <w:iCs/>
      <w:color w:val="5B9BD5" w:themeColor="accent1"/>
    </w:rPr>
  </w:style>
  <w:style w:type="character" w:customStyle="1" w:styleId="afc">
    <w:name w:val="Выделенная цитата Знак"/>
    <w:basedOn w:val="a2"/>
    <w:link w:val="afb"/>
    <w:uiPriority w:val="30"/>
    <w:rsid w:val="00FA56F3"/>
    <w:rPr>
      <w:rFonts w:eastAsiaTheme="minorEastAsia"/>
      <w:b/>
      <w:bCs/>
      <w:i/>
      <w:iCs/>
      <w:color w:val="5B9BD5" w:themeColor="accent1"/>
    </w:rPr>
  </w:style>
  <w:style w:type="paragraph" w:styleId="afd">
    <w:name w:val="TOC Heading"/>
    <w:basedOn w:val="1"/>
    <w:next w:val="a1"/>
    <w:uiPriority w:val="39"/>
    <w:semiHidden/>
    <w:unhideWhenUsed/>
    <w:qFormat/>
    <w:rsid w:val="00FA56F3"/>
    <w:pPr>
      <w:spacing w:after="0"/>
      <w:outlineLvl w:val="9"/>
    </w:pPr>
  </w:style>
  <w:style w:type="paragraph" w:customStyle="1" w:styleId="TableParagraph">
    <w:name w:val="Table Paragraph"/>
    <w:basedOn w:val="a1"/>
    <w:uiPriority w:val="1"/>
    <w:qFormat/>
    <w:rsid w:val="00FA56F3"/>
    <w:pPr>
      <w:widowControl w:val="0"/>
      <w:autoSpaceDE w:val="0"/>
      <w:autoSpaceDN w:val="0"/>
      <w:spacing w:before="86" w:after="0" w:line="240" w:lineRule="auto"/>
      <w:ind w:left="76"/>
    </w:pPr>
    <w:rPr>
      <w:rFonts w:ascii="Times New Roman" w:eastAsia="Times New Roman" w:hAnsi="Times New Roman" w:cs="Times New Roman"/>
      <w:lang w:val="ru-RU"/>
    </w:rPr>
  </w:style>
  <w:style w:type="character" w:styleId="afe">
    <w:name w:val="Subtle Emphasis"/>
    <w:basedOn w:val="a2"/>
    <w:uiPriority w:val="19"/>
    <w:qFormat/>
    <w:rsid w:val="00FA56F3"/>
    <w:rPr>
      <w:i/>
      <w:iCs/>
      <w:color w:val="808080" w:themeColor="text1" w:themeTint="7F"/>
    </w:rPr>
  </w:style>
  <w:style w:type="character" w:styleId="aff">
    <w:name w:val="Intense Emphasis"/>
    <w:basedOn w:val="a2"/>
    <w:uiPriority w:val="21"/>
    <w:qFormat/>
    <w:rsid w:val="00FA56F3"/>
    <w:rPr>
      <w:b/>
      <w:bCs/>
      <w:i/>
      <w:iCs/>
      <w:color w:val="5B9BD5" w:themeColor="accent1"/>
    </w:rPr>
  </w:style>
  <w:style w:type="character" w:styleId="aff0">
    <w:name w:val="Subtle Reference"/>
    <w:basedOn w:val="a2"/>
    <w:uiPriority w:val="31"/>
    <w:qFormat/>
    <w:rsid w:val="00FA56F3"/>
    <w:rPr>
      <w:smallCaps/>
      <w:color w:val="ED7D31" w:themeColor="accent2"/>
      <w:u w:val="single"/>
    </w:rPr>
  </w:style>
  <w:style w:type="character" w:styleId="aff1">
    <w:name w:val="Intense Reference"/>
    <w:basedOn w:val="a2"/>
    <w:uiPriority w:val="32"/>
    <w:qFormat/>
    <w:rsid w:val="00FA56F3"/>
    <w:rPr>
      <w:b/>
      <w:bCs/>
      <w:smallCaps/>
      <w:color w:val="ED7D31" w:themeColor="accent2"/>
      <w:spacing w:val="5"/>
      <w:u w:val="single"/>
    </w:rPr>
  </w:style>
  <w:style w:type="character" w:styleId="aff2">
    <w:name w:val="Book Title"/>
    <w:basedOn w:val="a2"/>
    <w:uiPriority w:val="33"/>
    <w:qFormat/>
    <w:rsid w:val="00FA56F3"/>
    <w:rPr>
      <w:b/>
      <w:bCs/>
      <w:smallCaps/>
      <w:spacing w:val="5"/>
    </w:rPr>
  </w:style>
  <w:style w:type="table" w:styleId="aff3">
    <w:name w:val="Light Shading"/>
    <w:basedOn w:val="a3"/>
    <w:uiPriority w:val="60"/>
    <w:semiHidden/>
    <w:unhideWhenUsed/>
    <w:rsid w:val="00FA56F3"/>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ff4">
    <w:name w:val="Light List"/>
    <w:basedOn w:val="a3"/>
    <w:uiPriority w:val="61"/>
    <w:semiHidden/>
    <w:unhideWhenUsed/>
    <w:rsid w:val="00FA56F3"/>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ff5">
    <w:name w:val="Light Grid"/>
    <w:basedOn w:val="a3"/>
    <w:uiPriority w:val="62"/>
    <w:semiHidden/>
    <w:unhideWhenUsed/>
    <w:rsid w:val="00FA56F3"/>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Medium Shading 1"/>
    <w:basedOn w:val="a3"/>
    <w:uiPriority w:val="63"/>
    <w:semiHidden/>
    <w:unhideWhenUsed/>
    <w:rsid w:val="00FA56F3"/>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9">
    <w:name w:val="Medium Shading 2"/>
    <w:basedOn w:val="a3"/>
    <w:uiPriority w:val="64"/>
    <w:semiHidden/>
    <w:unhideWhenUsed/>
    <w:rsid w:val="00FA56F3"/>
    <w:pPr>
      <w:spacing w:after="0" w:line="240" w:lineRule="auto"/>
    </w:pPr>
    <w:rPr>
      <w:rFonts w:eastAsiaTheme="minorEastAsia"/>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semiHidden/>
    <w:unhideWhenUsed/>
    <w:rsid w:val="00FA56F3"/>
    <w:pPr>
      <w:spacing w:after="0" w:line="240" w:lineRule="auto"/>
    </w:pPr>
    <w:rPr>
      <w:rFonts w:eastAsiaTheme="minorEastAsia"/>
      <w:color w:val="000000" w:themeColor="text1"/>
    </w:rPr>
    <w:tblPr>
      <w:tblStyleRowBandSize w:val="1"/>
      <w:tblStyleColBandSize w:val="1"/>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2a">
    <w:name w:val="Medium List 2"/>
    <w:basedOn w:val="a3"/>
    <w:uiPriority w:val="66"/>
    <w:semiHidden/>
    <w:unhideWhenUsed/>
    <w:rsid w:val="00FA56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semiHidden/>
    <w:unhideWhenUsed/>
    <w:rsid w:val="00FA56F3"/>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b">
    <w:name w:val="Medium Grid 2"/>
    <w:basedOn w:val="a3"/>
    <w:uiPriority w:val="68"/>
    <w:semiHidden/>
    <w:unhideWhenUsed/>
    <w:rsid w:val="00FA56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37">
    <w:name w:val="Medium Grid 3"/>
    <w:basedOn w:val="a3"/>
    <w:uiPriority w:val="69"/>
    <w:semiHidden/>
    <w:unhideWhenUsed/>
    <w:rsid w:val="00FA56F3"/>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aff6">
    <w:name w:val="Dark List"/>
    <w:basedOn w:val="a3"/>
    <w:uiPriority w:val="70"/>
    <w:semiHidden/>
    <w:unhideWhenUsed/>
    <w:rsid w:val="00FA56F3"/>
    <w:pPr>
      <w:spacing w:after="0" w:line="240" w:lineRule="auto"/>
    </w:pPr>
    <w:rPr>
      <w:rFonts w:eastAsiaTheme="minorEastAsia"/>
      <w:color w:val="FFFFFF" w:themeColor="background1"/>
    </w:rPr>
    <w:tblPr>
      <w:tblStyleRowBandSize w:val="1"/>
      <w:tblStyleColBandSize w:val="1"/>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7">
    <w:name w:val="Colorful Shading"/>
    <w:basedOn w:val="a3"/>
    <w:uiPriority w:val="71"/>
    <w:semiHidden/>
    <w:unhideWhenUsed/>
    <w:rsid w:val="00FA56F3"/>
    <w:pPr>
      <w:spacing w:after="0" w:line="240" w:lineRule="auto"/>
    </w:pPr>
    <w:rPr>
      <w:rFonts w:eastAsiaTheme="minorEastAsia"/>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aff8">
    <w:name w:val="Colorful List"/>
    <w:basedOn w:val="a3"/>
    <w:uiPriority w:val="72"/>
    <w:semiHidden/>
    <w:unhideWhenUsed/>
    <w:rsid w:val="00FA56F3"/>
    <w:pPr>
      <w:spacing w:after="0" w:line="240" w:lineRule="auto"/>
    </w:pPr>
    <w:rPr>
      <w:rFonts w:eastAsiaTheme="minorEastAsia"/>
      <w:color w:val="000000" w:themeColor="text1"/>
    </w:rPr>
    <w:tblPr>
      <w:tblStyleRowBandSize w:val="1"/>
      <w:tblStyleColBandSize w:val="1"/>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aff9">
    <w:name w:val="Colorful Grid"/>
    <w:basedOn w:val="a3"/>
    <w:uiPriority w:val="73"/>
    <w:semiHidden/>
    <w:unhideWhenUsed/>
    <w:rsid w:val="00FA56F3"/>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Light Shading Accent 1"/>
    <w:basedOn w:val="a3"/>
    <w:uiPriority w:val="60"/>
    <w:semiHidden/>
    <w:unhideWhenUsed/>
    <w:rsid w:val="00FA56F3"/>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0">
    <w:name w:val="Light List Accent 1"/>
    <w:basedOn w:val="a3"/>
    <w:uiPriority w:val="61"/>
    <w:semiHidden/>
    <w:unhideWhenUsed/>
    <w:rsid w:val="00FA56F3"/>
    <w:pPr>
      <w:spacing w:after="0" w:line="240" w:lineRule="auto"/>
    </w:pPr>
    <w:rPr>
      <w:rFonts w:eastAsiaTheme="minorEastAsia"/>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5B9BD5" w:themeFill="accent1"/>
      </w:tcPr>
    </w:tblStylePr>
    <w:tblStylePr w:type="lastRow">
      <w:pPr>
        <w:spacing w:beforeLines="0" w:before="0" w:beforeAutospacing="0" w:afterLines="0" w:after="0" w:afterAutospacing="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11">
    <w:name w:val="Light Grid Accent 1"/>
    <w:basedOn w:val="a3"/>
    <w:uiPriority w:val="62"/>
    <w:semiHidden/>
    <w:unhideWhenUsed/>
    <w:rsid w:val="00FA56F3"/>
    <w:pPr>
      <w:spacing w:after="0" w:line="240" w:lineRule="auto"/>
    </w:pPr>
    <w:rPr>
      <w:rFonts w:eastAsiaTheme="minorEastAsia"/>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1-1">
    <w:name w:val="Medium Shading 1 Accent 1"/>
    <w:basedOn w:val="a3"/>
    <w:uiPriority w:val="63"/>
    <w:semiHidden/>
    <w:unhideWhenUsed/>
    <w:rsid w:val="00FA56F3"/>
    <w:pPr>
      <w:spacing w:after="0" w:line="240" w:lineRule="auto"/>
    </w:pPr>
    <w:rPr>
      <w:rFonts w:eastAsiaTheme="minorEastAsia"/>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Lines="0" w:before="0" w:beforeAutospacing="0" w:afterLines="0" w:after="0" w:afterAutospacing="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2-1">
    <w:name w:val="Medium Shading 2 Accent 1"/>
    <w:basedOn w:val="a3"/>
    <w:uiPriority w:val="64"/>
    <w:semiHidden/>
    <w:unhideWhenUsed/>
    <w:rsid w:val="00FA56F3"/>
    <w:pPr>
      <w:spacing w:after="0" w:line="240" w:lineRule="auto"/>
    </w:pPr>
    <w:rPr>
      <w:rFonts w:eastAsiaTheme="minorEastAsia"/>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0">
    <w:name w:val="Medium List 1 Accent 1"/>
    <w:basedOn w:val="a3"/>
    <w:uiPriority w:val="65"/>
    <w:semiHidden/>
    <w:unhideWhenUsed/>
    <w:rsid w:val="00FA56F3"/>
    <w:pPr>
      <w:spacing w:after="0" w:line="240" w:lineRule="auto"/>
    </w:pPr>
    <w:rPr>
      <w:rFonts w:eastAsiaTheme="minorEastAsia"/>
      <w:color w:val="000000" w:themeColor="text1"/>
    </w:rPr>
    <w:tblPr>
      <w:tblStyleRowBandSize w:val="1"/>
      <w:tblStyleColBandSize w:val="1"/>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2-10">
    <w:name w:val="Medium List 2 Accent 1"/>
    <w:basedOn w:val="a3"/>
    <w:uiPriority w:val="66"/>
    <w:semiHidden/>
    <w:unhideWhenUsed/>
    <w:rsid w:val="00FA56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11">
    <w:name w:val="Medium Grid 1 Accent 1"/>
    <w:basedOn w:val="a3"/>
    <w:uiPriority w:val="67"/>
    <w:semiHidden/>
    <w:unhideWhenUsed/>
    <w:rsid w:val="00FA56F3"/>
    <w:pPr>
      <w:spacing w:after="0" w:line="240" w:lineRule="auto"/>
    </w:pPr>
    <w:rPr>
      <w:rFonts w:eastAsiaTheme="minorEastAsia"/>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11">
    <w:name w:val="Medium Grid 2 Accent 1"/>
    <w:basedOn w:val="a3"/>
    <w:uiPriority w:val="68"/>
    <w:semiHidden/>
    <w:unhideWhenUsed/>
    <w:rsid w:val="00FA56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3-1">
    <w:name w:val="Medium Grid 3 Accent 1"/>
    <w:basedOn w:val="a3"/>
    <w:uiPriority w:val="69"/>
    <w:semiHidden/>
    <w:unhideWhenUsed/>
    <w:rsid w:val="00FA56F3"/>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12">
    <w:name w:val="Dark List Accent 1"/>
    <w:basedOn w:val="a3"/>
    <w:uiPriority w:val="70"/>
    <w:semiHidden/>
    <w:unhideWhenUsed/>
    <w:rsid w:val="00FA56F3"/>
    <w:pPr>
      <w:spacing w:after="0" w:line="240" w:lineRule="auto"/>
    </w:pPr>
    <w:rPr>
      <w:rFonts w:eastAsiaTheme="minorEastAsia"/>
      <w:color w:val="FFFFFF" w:themeColor="background1"/>
    </w:rPr>
    <w:tblPr>
      <w:tblStyleRowBandSize w:val="1"/>
      <w:tblStyleColBandSize w:val="1"/>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13">
    <w:name w:val="Colorful Shading Accent 1"/>
    <w:basedOn w:val="a3"/>
    <w:uiPriority w:val="71"/>
    <w:semiHidden/>
    <w:unhideWhenUsed/>
    <w:rsid w:val="00FA56F3"/>
    <w:pPr>
      <w:spacing w:after="0" w:line="240" w:lineRule="auto"/>
    </w:pPr>
    <w:rPr>
      <w:rFonts w:eastAsiaTheme="minorEastAsia"/>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14">
    <w:name w:val="Colorful List Accent 1"/>
    <w:basedOn w:val="a3"/>
    <w:uiPriority w:val="72"/>
    <w:semiHidden/>
    <w:unhideWhenUsed/>
    <w:rsid w:val="00FA56F3"/>
    <w:pPr>
      <w:spacing w:after="0" w:line="240" w:lineRule="auto"/>
    </w:pPr>
    <w:rPr>
      <w:rFonts w:eastAsiaTheme="minorEastAsia"/>
      <w:color w:val="000000" w:themeColor="text1"/>
    </w:rPr>
    <w:tblPr>
      <w:tblStyleRowBandSize w:val="1"/>
      <w:tblStyleColBandSize w:val="1"/>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15">
    <w:name w:val="Colorful Grid Accent 1"/>
    <w:basedOn w:val="a3"/>
    <w:uiPriority w:val="73"/>
    <w:semiHidden/>
    <w:unhideWhenUsed/>
    <w:rsid w:val="00FA56F3"/>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
    <w:name w:val="Light Shading Accent 2"/>
    <w:basedOn w:val="a3"/>
    <w:uiPriority w:val="60"/>
    <w:semiHidden/>
    <w:unhideWhenUsed/>
    <w:rsid w:val="00FA56F3"/>
    <w:pPr>
      <w:spacing w:after="0" w:line="240" w:lineRule="auto"/>
    </w:pPr>
    <w:rPr>
      <w:rFonts w:eastAsiaTheme="minorEastAsia"/>
      <w:color w:val="C45911" w:themeColor="accent2" w:themeShade="BF"/>
    </w:rPr>
    <w:tblPr>
      <w:tblStyleRowBandSize w:val="1"/>
      <w:tblStyleColBandSize w:val="1"/>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20">
    <w:name w:val="Light List Accent 2"/>
    <w:basedOn w:val="a3"/>
    <w:uiPriority w:val="61"/>
    <w:semiHidden/>
    <w:unhideWhenUsed/>
    <w:rsid w:val="00FA56F3"/>
    <w:pPr>
      <w:spacing w:after="0" w:line="240" w:lineRule="auto"/>
    </w:pPr>
    <w:rPr>
      <w:rFonts w:eastAsiaTheme="minorEastAsia"/>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ED7D31" w:themeFill="accent2"/>
      </w:tcPr>
    </w:tblStylePr>
    <w:tblStylePr w:type="lastRow">
      <w:pPr>
        <w:spacing w:beforeLines="0" w:before="0" w:beforeAutospacing="0" w:afterLines="0" w:after="0" w:afterAutospacing="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21">
    <w:name w:val="Light Grid Accent 2"/>
    <w:basedOn w:val="a3"/>
    <w:uiPriority w:val="62"/>
    <w:semiHidden/>
    <w:unhideWhenUsed/>
    <w:rsid w:val="00FA56F3"/>
    <w:pPr>
      <w:spacing w:after="0" w:line="240" w:lineRule="auto"/>
    </w:pPr>
    <w:rPr>
      <w:rFonts w:eastAsiaTheme="minorEastAsia"/>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1-2">
    <w:name w:val="Medium Shading 1 Accent 2"/>
    <w:basedOn w:val="a3"/>
    <w:uiPriority w:val="63"/>
    <w:semiHidden/>
    <w:unhideWhenUsed/>
    <w:rsid w:val="00FA56F3"/>
    <w:pPr>
      <w:spacing w:after="0" w:line="240" w:lineRule="auto"/>
    </w:pPr>
    <w:rPr>
      <w:rFonts w:eastAsiaTheme="minorEastAsia"/>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Lines="0" w:before="0" w:beforeAutospacing="0" w:afterLines="0" w:after="0" w:afterAutospacing="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2-2">
    <w:name w:val="Medium Shading 2 Accent 2"/>
    <w:basedOn w:val="a3"/>
    <w:uiPriority w:val="64"/>
    <w:semiHidden/>
    <w:unhideWhenUsed/>
    <w:rsid w:val="00FA56F3"/>
    <w:pPr>
      <w:spacing w:after="0" w:line="240" w:lineRule="auto"/>
    </w:pPr>
    <w:rPr>
      <w:rFonts w:eastAsiaTheme="minorEastAsia"/>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0">
    <w:name w:val="Medium List 1 Accent 2"/>
    <w:basedOn w:val="a3"/>
    <w:uiPriority w:val="65"/>
    <w:semiHidden/>
    <w:unhideWhenUsed/>
    <w:rsid w:val="00FA56F3"/>
    <w:pPr>
      <w:spacing w:after="0" w:line="240" w:lineRule="auto"/>
    </w:pPr>
    <w:rPr>
      <w:rFonts w:eastAsiaTheme="minorEastAsia"/>
      <w:color w:val="000000" w:themeColor="text1"/>
    </w:rPr>
    <w:tblPr>
      <w:tblStyleRowBandSize w:val="1"/>
      <w:tblStyleColBandSize w:val="1"/>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2-20">
    <w:name w:val="Medium List 2 Accent 2"/>
    <w:basedOn w:val="a3"/>
    <w:uiPriority w:val="66"/>
    <w:semiHidden/>
    <w:unhideWhenUsed/>
    <w:rsid w:val="00FA56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1-21">
    <w:name w:val="Medium Grid 1 Accent 2"/>
    <w:basedOn w:val="a3"/>
    <w:uiPriority w:val="67"/>
    <w:semiHidden/>
    <w:unhideWhenUsed/>
    <w:rsid w:val="00FA56F3"/>
    <w:pPr>
      <w:spacing w:after="0" w:line="240" w:lineRule="auto"/>
    </w:pPr>
    <w:rPr>
      <w:rFonts w:eastAsiaTheme="minorEastAsia"/>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2-21">
    <w:name w:val="Medium Grid 2 Accent 2"/>
    <w:basedOn w:val="a3"/>
    <w:uiPriority w:val="68"/>
    <w:semiHidden/>
    <w:unhideWhenUsed/>
    <w:rsid w:val="00FA56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3-2">
    <w:name w:val="Medium Grid 3 Accent 2"/>
    <w:basedOn w:val="a3"/>
    <w:uiPriority w:val="69"/>
    <w:semiHidden/>
    <w:unhideWhenUsed/>
    <w:rsid w:val="00FA56F3"/>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22">
    <w:name w:val="Dark List Accent 2"/>
    <w:basedOn w:val="a3"/>
    <w:uiPriority w:val="70"/>
    <w:semiHidden/>
    <w:unhideWhenUsed/>
    <w:rsid w:val="00FA56F3"/>
    <w:pPr>
      <w:spacing w:after="0" w:line="240" w:lineRule="auto"/>
    </w:pPr>
    <w:rPr>
      <w:rFonts w:eastAsiaTheme="minorEastAsia"/>
      <w:color w:val="FFFFFF" w:themeColor="background1"/>
    </w:rPr>
    <w:tblPr>
      <w:tblStyleRowBandSize w:val="1"/>
      <w:tblStyleColBandSize w:val="1"/>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23">
    <w:name w:val="Colorful Shading Accent 2"/>
    <w:basedOn w:val="a3"/>
    <w:uiPriority w:val="71"/>
    <w:semiHidden/>
    <w:unhideWhenUsed/>
    <w:rsid w:val="00FA56F3"/>
    <w:pPr>
      <w:spacing w:after="0" w:line="240" w:lineRule="auto"/>
    </w:pPr>
    <w:rPr>
      <w:rFonts w:eastAsiaTheme="minorEastAsia"/>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24">
    <w:name w:val="Colorful List Accent 2"/>
    <w:basedOn w:val="a3"/>
    <w:uiPriority w:val="72"/>
    <w:semiHidden/>
    <w:unhideWhenUsed/>
    <w:rsid w:val="00FA56F3"/>
    <w:pPr>
      <w:spacing w:after="0" w:line="240" w:lineRule="auto"/>
    </w:pPr>
    <w:rPr>
      <w:rFonts w:eastAsiaTheme="minorEastAsia"/>
      <w:color w:val="000000" w:themeColor="text1"/>
    </w:rPr>
    <w:tblPr>
      <w:tblStyleRowBandSize w:val="1"/>
      <w:tblStyleColBandSize w:val="1"/>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25">
    <w:name w:val="Colorful Grid Accent 2"/>
    <w:basedOn w:val="a3"/>
    <w:uiPriority w:val="73"/>
    <w:semiHidden/>
    <w:unhideWhenUsed/>
    <w:rsid w:val="00FA56F3"/>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
    <w:name w:val="Light Shading Accent 3"/>
    <w:basedOn w:val="a3"/>
    <w:uiPriority w:val="60"/>
    <w:semiHidden/>
    <w:unhideWhenUsed/>
    <w:rsid w:val="00FA56F3"/>
    <w:pPr>
      <w:spacing w:after="0" w:line="240" w:lineRule="auto"/>
    </w:pPr>
    <w:rPr>
      <w:rFonts w:eastAsiaTheme="minorEastAsia"/>
      <w:color w:val="7B7B7B" w:themeColor="accent3" w:themeShade="BF"/>
    </w:rPr>
    <w:tblPr>
      <w:tblStyleRowBandSize w:val="1"/>
      <w:tblStyleColBandSize w:val="1"/>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30">
    <w:name w:val="Light List Accent 3"/>
    <w:basedOn w:val="a3"/>
    <w:uiPriority w:val="61"/>
    <w:semiHidden/>
    <w:unhideWhenUsed/>
    <w:rsid w:val="00FA56F3"/>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A5A5A5" w:themeFill="accent3"/>
      </w:tcPr>
    </w:tblStylePr>
    <w:tblStylePr w:type="lastRow">
      <w:pPr>
        <w:spacing w:beforeLines="0" w:before="0" w:beforeAutospacing="0" w:afterLines="0" w:after="0" w:afterAutospacing="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31">
    <w:name w:val="Light Grid Accent 3"/>
    <w:basedOn w:val="a3"/>
    <w:uiPriority w:val="62"/>
    <w:semiHidden/>
    <w:unhideWhenUsed/>
    <w:rsid w:val="00FA56F3"/>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1-3">
    <w:name w:val="Medium Shading 1 Accent 3"/>
    <w:basedOn w:val="a3"/>
    <w:uiPriority w:val="63"/>
    <w:semiHidden/>
    <w:unhideWhenUsed/>
    <w:rsid w:val="00FA56F3"/>
    <w:pPr>
      <w:spacing w:after="0" w:line="240" w:lineRule="auto"/>
    </w:pPr>
    <w:rPr>
      <w:rFonts w:eastAsiaTheme="minorEastAsia"/>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Lines="0" w:before="0" w:beforeAutospacing="0" w:afterLines="0" w:after="0" w:afterAutospacing="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2-3">
    <w:name w:val="Medium Shading 2 Accent 3"/>
    <w:basedOn w:val="a3"/>
    <w:uiPriority w:val="64"/>
    <w:semiHidden/>
    <w:unhideWhenUsed/>
    <w:rsid w:val="00FA56F3"/>
    <w:pPr>
      <w:spacing w:after="0" w:line="240" w:lineRule="auto"/>
    </w:pPr>
    <w:rPr>
      <w:rFonts w:eastAsiaTheme="minorEastAsia"/>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30">
    <w:name w:val="Medium List 1 Accent 3"/>
    <w:basedOn w:val="a3"/>
    <w:uiPriority w:val="65"/>
    <w:semiHidden/>
    <w:unhideWhenUsed/>
    <w:rsid w:val="00FA56F3"/>
    <w:pPr>
      <w:spacing w:after="0" w:line="240" w:lineRule="auto"/>
    </w:pPr>
    <w:rPr>
      <w:rFonts w:eastAsiaTheme="minorEastAsia"/>
      <w:color w:val="000000" w:themeColor="text1"/>
    </w:rPr>
    <w:tblPr>
      <w:tblStyleRowBandSize w:val="1"/>
      <w:tblStyleColBandSize w:val="1"/>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2-30">
    <w:name w:val="Medium List 2 Accent 3"/>
    <w:basedOn w:val="a3"/>
    <w:uiPriority w:val="66"/>
    <w:semiHidden/>
    <w:unhideWhenUsed/>
    <w:rsid w:val="00FA56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1-31">
    <w:name w:val="Medium Grid 1 Accent 3"/>
    <w:basedOn w:val="a3"/>
    <w:uiPriority w:val="67"/>
    <w:semiHidden/>
    <w:unhideWhenUsed/>
    <w:rsid w:val="00FA56F3"/>
    <w:pPr>
      <w:spacing w:after="0" w:line="240" w:lineRule="auto"/>
    </w:pPr>
    <w:rPr>
      <w:rFonts w:eastAsiaTheme="minorEastAsia"/>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2-31">
    <w:name w:val="Medium Grid 2 Accent 3"/>
    <w:basedOn w:val="a3"/>
    <w:uiPriority w:val="68"/>
    <w:semiHidden/>
    <w:unhideWhenUsed/>
    <w:rsid w:val="00FA56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3-3">
    <w:name w:val="Medium Grid 3 Accent 3"/>
    <w:basedOn w:val="a3"/>
    <w:uiPriority w:val="69"/>
    <w:semiHidden/>
    <w:unhideWhenUsed/>
    <w:rsid w:val="00FA56F3"/>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2">
    <w:name w:val="Dark List Accent 3"/>
    <w:basedOn w:val="a3"/>
    <w:uiPriority w:val="70"/>
    <w:semiHidden/>
    <w:unhideWhenUsed/>
    <w:rsid w:val="00FA56F3"/>
    <w:pPr>
      <w:spacing w:after="0" w:line="240" w:lineRule="auto"/>
    </w:pPr>
    <w:rPr>
      <w:rFonts w:eastAsiaTheme="minorEastAsia"/>
      <w:color w:val="FFFFFF" w:themeColor="background1"/>
    </w:rPr>
    <w:tblPr>
      <w:tblStyleRowBandSize w:val="1"/>
      <w:tblStyleColBandSize w:val="1"/>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33">
    <w:name w:val="Colorful Shading Accent 3"/>
    <w:basedOn w:val="a3"/>
    <w:uiPriority w:val="71"/>
    <w:semiHidden/>
    <w:unhideWhenUsed/>
    <w:rsid w:val="00FA56F3"/>
    <w:pPr>
      <w:spacing w:after="0" w:line="240" w:lineRule="auto"/>
    </w:pPr>
    <w:rPr>
      <w:rFonts w:eastAsiaTheme="minorEastAsia"/>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34">
    <w:name w:val="Colorful List Accent 3"/>
    <w:basedOn w:val="a3"/>
    <w:uiPriority w:val="72"/>
    <w:semiHidden/>
    <w:unhideWhenUsed/>
    <w:rsid w:val="00FA56F3"/>
    <w:pPr>
      <w:spacing w:after="0" w:line="240" w:lineRule="auto"/>
    </w:pPr>
    <w:rPr>
      <w:rFonts w:eastAsiaTheme="minorEastAsia"/>
      <w:color w:val="000000" w:themeColor="text1"/>
    </w:rPr>
    <w:tblPr>
      <w:tblStyleRowBandSize w:val="1"/>
      <w:tblStyleColBandSize w:val="1"/>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35">
    <w:name w:val="Colorful Grid Accent 3"/>
    <w:basedOn w:val="a3"/>
    <w:uiPriority w:val="73"/>
    <w:semiHidden/>
    <w:unhideWhenUsed/>
    <w:rsid w:val="00FA56F3"/>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
    <w:name w:val="Light Shading Accent 4"/>
    <w:basedOn w:val="a3"/>
    <w:uiPriority w:val="60"/>
    <w:semiHidden/>
    <w:unhideWhenUsed/>
    <w:rsid w:val="00FA56F3"/>
    <w:pPr>
      <w:spacing w:after="0" w:line="240" w:lineRule="auto"/>
    </w:pPr>
    <w:rPr>
      <w:rFonts w:eastAsiaTheme="minorEastAsia"/>
      <w:color w:val="BF8F00" w:themeColor="accent4" w:themeShade="BF"/>
    </w:rPr>
    <w:tblPr>
      <w:tblStyleRowBandSize w:val="1"/>
      <w:tblStyleColBandSize w:val="1"/>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40">
    <w:name w:val="Light List Accent 4"/>
    <w:basedOn w:val="a3"/>
    <w:uiPriority w:val="61"/>
    <w:semiHidden/>
    <w:unhideWhenUsed/>
    <w:rsid w:val="00FA56F3"/>
    <w:pPr>
      <w:spacing w:after="0" w:line="240" w:lineRule="auto"/>
    </w:pPr>
    <w:rPr>
      <w:rFonts w:eastAsiaTheme="minorEastAsia"/>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FFC000" w:themeFill="accent4"/>
      </w:tcPr>
    </w:tblStylePr>
    <w:tblStylePr w:type="lastRow">
      <w:pPr>
        <w:spacing w:beforeLines="0" w:before="0" w:beforeAutospacing="0" w:afterLines="0" w:after="0" w:afterAutospacing="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41">
    <w:name w:val="Light Grid Accent 4"/>
    <w:basedOn w:val="a3"/>
    <w:uiPriority w:val="62"/>
    <w:semiHidden/>
    <w:unhideWhenUsed/>
    <w:rsid w:val="00FA56F3"/>
    <w:pPr>
      <w:spacing w:after="0" w:line="240" w:lineRule="auto"/>
    </w:pPr>
    <w:rPr>
      <w:rFonts w:eastAsiaTheme="minorEastAsia"/>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1-4">
    <w:name w:val="Medium Shading 1 Accent 4"/>
    <w:basedOn w:val="a3"/>
    <w:uiPriority w:val="63"/>
    <w:semiHidden/>
    <w:unhideWhenUsed/>
    <w:rsid w:val="00FA56F3"/>
    <w:pPr>
      <w:spacing w:after="0" w:line="240" w:lineRule="auto"/>
    </w:pPr>
    <w:rPr>
      <w:rFonts w:eastAsiaTheme="minorEastAsia"/>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Lines="0" w:before="0" w:beforeAutospacing="0" w:afterLines="0" w:after="0" w:afterAutospacing="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2-4">
    <w:name w:val="Medium Shading 2 Accent 4"/>
    <w:basedOn w:val="a3"/>
    <w:uiPriority w:val="64"/>
    <w:semiHidden/>
    <w:unhideWhenUsed/>
    <w:rsid w:val="00FA56F3"/>
    <w:pPr>
      <w:spacing w:after="0" w:line="240" w:lineRule="auto"/>
    </w:pPr>
    <w:rPr>
      <w:rFonts w:eastAsiaTheme="minorEastAsia"/>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40">
    <w:name w:val="Medium List 1 Accent 4"/>
    <w:basedOn w:val="a3"/>
    <w:uiPriority w:val="65"/>
    <w:semiHidden/>
    <w:unhideWhenUsed/>
    <w:rsid w:val="00FA56F3"/>
    <w:pPr>
      <w:spacing w:after="0" w:line="240" w:lineRule="auto"/>
    </w:pPr>
    <w:rPr>
      <w:rFonts w:eastAsiaTheme="minorEastAsia"/>
      <w:color w:val="000000" w:themeColor="text1"/>
    </w:rPr>
    <w:tblPr>
      <w:tblStyleRowBandSize w:val="1"/>
      <w:tblStyleColBandSize w:val="1"/>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2-40">
    <w:name w:val="Medium List 2 Accent 4"/>
    <w:basedOn w:val="a3"/>
    <w:uiPriority w:val="66"/>
    <w:semiHidden/>
    <w:unhideWhenUsed/>
    <w:rsid w:val="00FA56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1-41">
    <w:name w:val="Medium Grid 1 Accent 4"/>
    <w:basedOn w:val="a3"/>
    <w:uiPriority w:val="67"/>
    <w:semiHidden/>
    <w:unhideWhenUsed/>
    <w:rsid w:val="00FA56F3"/>
    <w:pPr>
      <w:spacing w:after="0" w:line="240" w:lineRule="auto"/>
    </w:pPr>
    <w:rPr>
      <w:rFonts w:eastAsiaTheme="minorEastAsia"/>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2-41">
    <w:name w:val="Medium Grid 2 Accent 4"/>
    <w:basedOn w:val="a3"/>
    <w:uiPriority w:val="68"/>
    <w:semiHidden/>
    <w:unhideWhenUsed/>
    <w:rsid w:val="00FA56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3-4">
    <w:name w:val="Medium Grid 3 Accent 4"/>
    <w:basedOn w:val="a3"/>
    <w:uiPriority w:val="69"/>
    <w:semiHidden/>
    <w:unhideWhenUsed/>
    <w:rsid w:val="00FA56F3"/>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42">
    <w:name w:val="Dark List Accent 4"/>
    <w:basedOn w:val="a3"/>
    <w:uiPriority w:val="70"/>
    <w:semiHidden/>
    <w:unhideWhenUsed/>
    <w:rsid w:val="00FA56F3"/>
    <w:pPr>
      <w:spacing w:after="0" w:line="240" w:lineRule="auto"/>
    </w:pPr>
    <w:rPr>
      <w:rFonts w:eastAsiaTheme="minorEastAsia"/>
      <w:color w:val="FFFFFF" w:themeColor="background1"/>
    </w:rPr>
    <w:tblPr>
      <w:tblStyleRowBandSize w:val="1"/>
      <w:tblStyleColBandSize w:val="1"/>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43">
    <w:name w:val="Colorful Shading Accent 4"/>
    <w:basedOn w:val="a3"/>
    <w:uiPriority w:val="71"/>
    <w:semiHidden/>
    <w:unhideWhenUsed/>
    <w:rsid w:val="00FA56F3"/>
    <w:pPr>
      <w:spacing w:after="0" w:line="240" w:lineRule="auto"/>
    </w:pPr>
    <w:rPr>
      <w:rFonts w:eastAsiaTheme="minorEastAsia"/>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44">
    <w:name w:val="Colorful List Accent 4"/>
    <w:basedOn w:val="a3"/>
    <w:uiPriority w:val="72"/>
    <w:semiHidden/>
    <w:unhideWhenUsed/>
    <w:rsid w:val="00FA56F3"/>
    <w:pPr>
      <w:spacing w:after="0" w:line="240" w:lineRule="auto"/>
    </w:pPr>
    <w:rPr>
      <w:rFonts w:eastAsiaTheme="minorEastAsia"/>
      <w:color w:val="000000" w:themeColor="text1"/>
    </w:rPr>
    <w:tblPr>
      <w:tblStyleRowBandSize w:val="1"/>
      <w:tblStyleColBandSize w:val="1"/>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45">
    <w:name w:val="Colorful Grid Accent 4"/>
    <w:basedOn w:val="a3"/>
    <w:uiPriority w:val="73"/>
    <w:semiHidden/>
    <w:unhideWhenUsed/>
    <w:rsid w:val="00FA56F3"/>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
    <w:name w:val="Light Shading Accent 5"/>
    <w:basedOn w:val="a3"/>
    <w:uiPriority w:val="60"/>
    <w:semiHidden/>
    <w:unhideWhenUsed/>
    <w:rsid w:val="00FA56F3"/>
    <w:pPr>
      <w:spacing w:after="0" w:line="240" w:lineRule="auto"/>
    </w:pPr>
    <w:rPr>
      <w:rFonts w:eastAsiaTheme="minorEastAsia"/>
      <w:color w:val="2F5496" w:themeColor="accent5" w:themeShade="BF"/>
    </w:rPr>
    <w:tblPr>
      <w:tblStyleRowBandSize w:val="1"/>
      <w:tblStyleColBandSize w:val="1"/>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50">
    <w:name w:val="Light List Accent 5"/>
    <w:basedOn w:val="a3"/>
    <w:uiPriority w:val="61"/>
    <w:semiHidden/>
    <w:unhideWhenUsed/>
    <w:rsid w:val="00FA56F3"/>
    <w:pPr>
      <w:spacing w:after="0" w:line="240" w:lineRule="auto"/>
    </w:pPr>
    <w:rPr>
      <w:rFonts w:eastAsiaTheme="minorEastAsia"/>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4472C4" w:themeFill="accent5"/>
      </w:tcPr>
    </w:tblStylePr>
    <w:tblStylePr w:type="lastRow">
      <w:pPr>
        <w:spacing w:beforeLines="0" w:before="0" w:beforeAutospacing="0" w:afterLines="0" w:after="0" w:afterAutospacing="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51">
    <w:name w:val="Light Grid Accent 5"/>
    <w:basedOn w:val="a3"/>
    <w:uiPriority w:val="62"/>
    <w:semiHidden/>
    <w:unhideWhenUsed/>
    <w:rsid w:val="00FA56F3"/>
    <w:pPr>
      <w:spacing w:after="0" w:line="240" w:lineRule="auto"/>
    </w:pPr>
    <w:rPr>
      <w:rFonts w:eastAsiaTheme="minorEastAsia"/>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1-5">
    <w:name w:val="Medium Shading 1 Accent 5"/>
    <w:basedOn w:val="a3"/>
    <w:uiPriority w:val="63"/>
    <w:semiHidden/>
    <w:unhideWhenUsed/>
    <w:rsid w:val="00FA56F3"/>
    <w:pPr>
      <w:spacing w:after="0" w:line="240" w:lineRule="auto"/>
    </w:pPr>
    <w:rPr>
      <w:rFonts w:eastAsiaTheme="minorEastAsia"/>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Lines="0" w:before="0" w:beforeAutospacing="0" w:afterLines="0" w:after="0" w:afterAutospacing="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2-5">
    <w:name w:val="Medium Shading 2 Accent 5"/>
    <w:basedOn w:val="a3"/>
    <w:uiPriority w:val="64"/>
    <w:semiHidden/>
    <w:unhideWhenUsed/>
    <w:rsid w:val="00FA56F3"/>
    <w:pPr>
      <w:spacing w:after="0" w:line="240" w:lineRule="auto"/>
    </w:pPr>
    <w:rPr>
      <w:rFonts w:eastAsiaTheme="minorEastAsia"/>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50">
    <w:name w:val="Medium List 1 Accent 5"/>
    <w:basedOn w:val="a3"/>
    <w:uiPriority w:val="65"/>
    <w:semiHidden/>
    <w:unhideWhenUsed/>
    <w:rsid w:val="00FA56F3"/>
    <w:pPr>
      <w:spacing w:after="0" w:line="240" w:lineRule="auto"/>
    </w:pPr>
    <w:rPr>
      <w:rFonts w:eastAsiaTheme="minorEastAsia"/>
      <w:color w:val="000000" w:themeColor="text1"/>
    </w:rPr>
    <w:tblPr>
      <w:tblStyleRowBandSize w:val="1"/>
      <w:tblStyleColBandSize w:val="1"/>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2-50">
    <w:name w:val="Medium List 2 Accent 5"/>
    <w:basedOn w:val="a3"/>
    <w:uiPriority w:val="66"/>
    <w:semiHidden/>
    <w:unhideWhenUsed/>
    <w:rsid w:val="00FA56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1-51">
    <w:name w:val="Medium Grid 1 Accent 5"/>
    <w:basedOn w:val="a3"/>
    <w:uiPriority w:val="67"/>
    <w:semiHidden/>
    <w:unhideWhenUsed/>
    <w:rsid w:val="00FA56F3"/>
    <w:pPr>
      <w:spacing w:after="0" w:line="240" w:lineRule="auto"/>
    </w:pPr>
    <w:rPr>
      <w:rFonts w:eastAsiaTheme="minorEastAsia"/>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2-51">
    <w:name w:val="Medium Grid 2 Accent 5"/>
    <w:basedOn w:val="a3"/>
    <w:uiPriority w:val="68"/>
    <w:semiHidden/>
    <w:unhideWhenUsed/>
    <w:rsid w:val="00FA56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3-5">
    <w:name w:val="Medium Grid 3 Accent 5"/>
    <w:basedOn w:val="a3"/>
    <w:uiPriority w:val="69"/>
    <w:semiHidden/>
    <w:unhideWhenUsed/>
    <w:rsid w:val="00FA56F3"/>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52">
    <w:name w:val="Dark List Accent 5"/>
    <w:basedOn w:val="a3"/>
    <w:uiPriority w:val="70"/>
    <w:semiHidden/>
    <w:unhideWhenUsed/>
    <w:rsid w:val="00FA56F3"/>
    <w:pPr>
      <w:spacing w:after="0" w:line="240" w:lineRule="auto"/>
    </w:pPr>
    <w:rPr>
      <w:rFonts w:eastAsiaTheme="minorEastAsia"/>
      <w:color w:val="FFFFFF" w:themeColor="background1"/>
    </w:rPr>
    <w:tblPr>
      <w:tblStyleRowBandSize w:val="1"/>
      <w:tblStyleColBandSize w:val="1"/>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53">
    <w:name w:val="Colorful Shading Accent 5"/>
    <w:basedOn w:val="a3"/>
    <w:uiPriority w:val="71"/>
    <w:semiHidden/>
    <w:unhideWhenUsed/>
    <w:rsid w:val="00FA56F3"/>
    <w:pPr>
      <w:spacing w:after="0" w:line="240" w:lineRule="auto"/>
    </w:pPr>
    <w:rPr>
      <w:rFonts w:eastAsiaTheme="minorEastAsia"/>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54">
    <w:name w:val="Colorful List Accent 5"/>
    <w:basedOn w:val="a3"/>
    <w:uiPriority w:val="72"/>
    <w:semiHidden/>
    <w:unhideWhenUsed/>
    <w:rsid w:val="00FA56F3"/>
    <w:pPr>
      <w:spacing w:after="0" w:line="240" w:lineRule="auto"/>
    </w:pPr>
    <w:rPr>
      <w:rFonts w:eastAsiaTheme="minorEastAsia"/>
      <w:color w:val="000000" w:themeColor="text1"/>
    </w:rPr>
    <w:tblPr>
      <w:tblStyleRowBandSize w:val="1"/>
      <w:tblStyleColBandSize w:val="1"/>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55">
    <w:name w:val="Colorful Grid Accent 5"/>
    <w:basedOn w:val="a3"/>
    <w:uiPriority w:val="73"/>
    <w:semiHidden/>
    <w:unhideWhenUsed/>
    <w:rsid w:val="00FA56F3"/>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
    <w:name w:val="Light Shading Accent 6"/>
    <w:basedOn w:val="a3"/>
    <w:uiPriority w:val="60"/>
    <w:semiHidden/>
    <w:unhideWhenUsed/>
    <w:rsid w:val="00FA56F3"/>
    <w:pPr>
      <w:spacing w:after="0" w:line="240" w:lineRule="auto"/>
    </w:pPr>
    <w:rPr>
      <w:rFonts w:eastAsiaTheme="minorEastAsia"/>
      <w:color w:val="538135" w:themeColor="accent6" w:themeShade="BF"/>
    </w:rPr>
    <w:tblPr>
      <w:tblStyleRowBandSize w:val="1"/>
      <w:tblStyleColBandSize w:val="1"/>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60">
    <w:name w:val="Light List Accent 6"/>
    <w:basedOn w:val="a3"/>
    <w:uiPriority w:val="61"/>
    <w:semiHidden/>
    <w:unhideWhenUsed/>
    <w:rsid w:val="00FA56F3"/>
    <w:pPr>
      <w:spacing w:after="0" w:line="240" w:lineRule="auto"/>
    </w:pPr>
    <w:rPr>
      <w:rFonts w:eastAsiaTheme="minorEastAsia"/>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70AD47" w:themeFill="accent6"/>
      </w:tcPr>
    </w:tblStylePr>
    <w:tblStylePr w:type="lastRow">
      <w:pPr>
        <w:spacing w:beforeLines="0" w:before="0" w:beforeAutospacing="0" w:afterLines="0" w:after="0" w:afterAutospacing="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61">
    <w:name w:val="Light Grid Accent 6"/>
    <w:basedOn w:val="a3"/>
    <w:uiPriority w:val="62"/>
    <w:semiHidden/>
    <w:unhideWhenUsed/>
    <w:rsid w:val="00FA56F3"/>
    <w:pPr>
      <w:spacing w:after="0" w:line="240" w:lineRule="auto"/>
    </w:pPr>
    <w:rPr>
      <w:rFonts w:eastAsiaTheme="minorEastAsia"/>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6">
    <w:name w:val="Medium Shading 1 Accent 6"/>
    <w:basedOn w:val="a3"/>
    <w:uiPriority w:val="63"/>
    <w:semiHidden/>
    <w:unhideWhenUsed/>
    <w:rsid w:val="00FA56F3"/>
    <w:pPr>
      <w:spacing w:after="0" w:line="240" w:lineRule="auto"/>
    </w:pPr>
    <w:rPr>
      <w:rFonts w:eastAsiaTheme="minorEastAsia"/>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Lines="0" w:before="0" w:beforeAutospacing="0" w:afterLines="0" w:after="0" w:afterAutospacing="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6">
    <w:name w:val="Medium Shading 2 Accent 6"/>
    <w:basedOn w:val="a3"/>
    <w:uiPriority w:val="64"/>
    <w:semiHidden/>
    <w:unhideWhenUsed/>
    <w:rsid w:val="00FA56F3"/>
    <w:pPr>
      <w:spacing w:after="0" w:line="240" w:lineRule="auto"/>
    </w:pPr>
    <w:rPr>
      <w:rFonts w:eastAsiaTheme="minorEastAsia"/>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0">
    <w:name w:val="Medium List 1 Accent 6"/>
    <w:basedOn w:val="a3"/>
    <w:uiPriority w:val="65"/>
    <w:semiHidden/>
    <w:unhideWhenUsed/>
    <w:rsid w:val="00FA56F3"/>
    <w:pPr>
      <w:spacing w:after="0" w:line="240" w:lineRule="auto"/>
    </w:pPr>
    <w:rPr>
      <w:rFonts w:eastAsiaTheme="minorEastAsia"/>
      <w:color w:val="000000" w:themeColor="text1"/>
    </w:rPr>
    <w:tblPr>
      <w:tblStyleRowBandSize w:val="1"/>
      <w:tblStyleColBandSize w:val="1"/>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60">
    <w:name w:val="Medium List 2 Accent 6"/>
    <w:basedOn w:val="a3"/>
    <w:uiPriority w:val="66"/>
    <w:semiHidden/>
    <w:unhideWhenUsed/>
    <w:rsid w:val="00FA56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61">
    <w:name w:val="Medium Grid 1 Accent 6"/>
    <w:basedOn w:val="a3"/>
    <w:uiPriority w:val="67"/>
    <w:semiHidden/>
    <w:unhideWhenUsed/>
    <w:rsid w:val="00FA56F3"/>
    <w:pPr>
      <w:spacing w:after="0" w:line="240" w:lineRule="auto"/>
    </w:pPr>
    <w:rPr>
      <w:rFonts w:eastAsiaTheme="minorEastAsia"/>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61">
    <w:name w:val="Medium Grid 2 Accent 6"/>
    <w:basedOn w:val="a3"/>
    <w:uiPriority w:val="68"/>
    <w:semiHidden/>
    <w:unhideWhenUsed/>
    <w:rsid w:val="00FA56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6">
    <w:name w:val="Medium Grid 3 Accent 6"/>
    <w:basedOn w:val="a3"/>
    <w:uiPriority w:val="69"/>
    <w:semiHidden/>
    <w:unhideWhenUsed/>
    <w:rsid w:val="00FA56F3"/>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62">
    <w:name w:val="Dark List Accent 6"/>
    <w:basedOn w:val="a3"/>
    <w:uiPriority w:val="70"/>
    <w:semiHidden/>
    <w:unhideWhenUsed/>
    <w:rsid w:val="00FA56F3"/>
    <w:pPr>
      <w:spacing w:after="0" w:line="240" w:lineRule="auto"/>
    </w:pPr>
    <w:rPr>
      <w:rFonts w:eastAsiaTheme="minorEastAsia"/>
      <w:color w:val="FFFFFF" w:themeColor="background1"/>
    </w:rPr>
    <w:tblPr>
      <w:tblStyleRowBandSize w:val="1"/>
      <w:tblStyleColBandSize w:val="1"/>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63">
    <w:name w:val="Colorful Shading Accent 6"/>
    <w:basedOn w:val="a3"/>
    <w:uiPriority w:val="71"/>
    <w:semiHidden/>
    <w:unhideWhenUsed/>
    <w:rsid w:val="00FA56F3"/>
    <w:pPr>
      <w:spacing w:after="0" w:line="240" w:lineRule="auto"/>
    </w:pPr>
    <w:rPr>
      <w:rFonts w:eastAsiaTheme="minorEastAsia"/>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64">
    <w:name w:val="Colorful List Accent 6"/>
    <w:basedOn w:val="a3"/>
    <w:uiPriority w:val="72"/>
    <w:semiHidden/>
    <w:unhideWhenUsed/>
    <w:rsid w:val="00FA56F3"/>
    <w:pPr>
      <w:spacing w:after="0" w:line="240" w:lineRule="auto"/>
    </w:pPr>
    <w:rPr>
      <w:rFonts w:eastAsiaTheme="minorEastAsia"/>
      <w:color w:val="000000" w:themeColor="text1"/>
    </w:rPr>
    <w:tblPr>
      <w:tblStyleRowBandSize w:val="1"/>
      <w:tblStyleColBandSize w:val="1"/>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65">
    <w:name w:val="Colorful Grid Accent 6"/>
    <w:basedOn w:val="a3"/>
    <w:uiPriority w:val="73"/>
    <w:semiHidden/>
    <w:unhideWhenUsed/>
    <w:rsid w:val="00FA56F3"/>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TableNormal">
    <w:name w:val="Table Normal"/>
    <w:uiPriority w:val="2"/>
    <w:semiHidden/>
    <w:qFormat/>
    <w:rsid w:val="00FA56F3"/>
    <w:pPr>
      <w:widowControl w:val="0"/>
      <w:autoSpaceDE w:val="0"/>
      <w:autoSpaceDN w:val="0"/>
      <w:spacing w:after="0" w:line="240" w:lineRule="auto"/>
    </w:pPr>
    <w:rPr>
      <w:rFonts w:eastAsia="Calibri"/>
    </w:rPr>
    <w:tblPr>
      <w:tblCellMar>
        <w:top w:w="0" w:type="dxa"/>
        <w:left w:w="0" w:type="dxa"/>
        <w:bottom w:w="0" w:type="dxa"/>
        <w:right w:w="0" w:type="dxa"/>
      </w:tblCellMar>
    </w:tblPr>
  </w:style>
  <w:style w:type="table" w:customStyle="1" w:styleId="TableNormal1">
    <w:name w:val="Table Normal1"/>
    <w:uiPriority w:val="2"/>
    <w:semiHidden/>
    <w:qFormat/>
    <w:rsid w:val="00FA56F3"/>
    <w:pPr>
      <w:widowControl w:val="0"/>
      <w:autoSpaceDE w:val="0"/>
      <w:autoSpaceDN w:val="0"/>
      <w:spacing w:after="0" w:line="240" w:lineRule="auto"/>
    </w:pPr>
    <w:rPr>
      <w:rFonts w:eastAsia="Calibri"/>
    </w:rPr>
    <w:tblPr>
      <w:tblCellMar>
        <w:top w:w="0" w:type="dxa"/>
        <w:left w:w="0" w:type="dxa"/>
        <w:bottom w:w="0" w:type="dxa"/>
        <w:right w:w="0" w:type="dxa"/>
      </w:tblCellMar>
    </w:tblPr>
  </w:style>
  <w:style w:type="character" w:styleId="affa">
    <w:name w:val="FollowedHyperlink"/>
    <w:basedOn w:val="a2"/>
    <w:uiPriority w:val="99"/>
    <w:semiHidden/>
    <w:unhideWhenUsed/>
    <w:rsid w:val="00FA56F3"/>
    <w:rPr>
      <w:color w:val="800080"/>
      <w:u w:val="single"/>
    </w:rPr>
  </w:style>
  <w:style w:type="paragraph" w:styleId="affb">
    <w:name w:val="Balloon Text"/>
    <w:basedOn w:val="a1"/>
    <w:link w:val="affc"/>
    <w:uiPriority w:val="99"/>
    <w:semiHidden/>
    <w:unhideWhenUsed/>
    <w:rsid w:val="00AC12F9"/>
    <w:pPr>
      <w:spacing w:after="0" w:line="240" w:lineRule="auto"/>
    </w:pPr>
    <w:rPr>
      <w:rFonts w:ascii="Tahoma" w:hAnsi="Tahoma" w:cs="Tahoma"/>
      <w:sz w:val="16"/>
      <w:szCs w:val="16"/>
    </w:rPr>
  </w:style>
  <w:style w:type="character" w:customStyle="1" w:styleId="affc">
    <w:name w:val="Текст выноски Знак"/>
    <w:basedOn w:val="a2"/>
    <w:link w:val="affb"/>
    <w:uiPriority w:val="99"/>
    <w:semiHidden/>
    <w:rsid w:val="00AC12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7665">
      <w:bodyDiv w:val="1"/>
      <w:marLeft w:val="0"/>
      <w:marRight w:val="0"/>
      <w:marTop w:val="0"/>
      <w:marBottom w:val="0"/>
      <w:divBdr>
        <w:top w:val="none" w:sz="0" w:space="0" w:color="auto"/>
        <w:left w:val="none" w:sz="0" w:space="0" w:color="auto"/>
        <w:bottom w:val="none" w:sz="0" w:space="0" w:color="auto"/>
        <w:right w:val="none" w:sz="0" w:space="0" w:color="auto"/>
      </w:divBdr>
    </w:div>
    <w:div w:id="1340430967">
      <w:bodyDiv w:val="1"/>
      <w:marLeft w:val="0"/>
      <w:marRight w:val="0"/>
      <w:marTop w:val="0"/>
      <w:marBottom w:val="0"/>
      <w:divBdr>
        <w:top w:val="none" w:sz="0" w:space="0" w:color="auto"/>
        <w:left w:val="none" w:sz="0" w:space="0" w:color="auto"/>
        <w:bottom w:val="none" w:sz="0" w:space="0" w:color="auto"/>
        <w:right w:val="none" w:sz="0" w:space="0" w:color="auto"/>
      </w:divBdr>
    </w:div>
    <w:div w:id="1830631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hool-/" TargetMode="External"/><Relationship Id="rId13" Type="http://schemas.openxmlformats.org/officeDocument/2006/relationships/hyperlink" Target="http://school-/" TargetMode="External"/><Relationship Id="rId18" Type="http://schemas.openxmlformats.org/officeDocument/2006/relationships/hyperlink" Target="http://school-/" TargetMode="External"/><Relationship Id="rId3" Type="http://schemas.microsoft.com/office/2007/relationships/stylesWithEffects" Target="stylesWithEffects.xml"/><Relationship Id="rId7" Type="http://schemas.openxmlformats.org/officeDocument/2006/relationships/hyperlink" Target="http://school-/" TargetMode="External"/><Relationship Id="rId12" Type="http://schemas.openxmlformats.org/officeDocument/2006/relationships/hyperlink" Target="http://school-/" TargetMode="External"/><Relationship Id="rId17" Type="http://schemas.openxmlformats.org/officeDocument/2006/relationships/hyperlink" Target="http://school-/" TargetMode="External"/><Relationship Id="rId2" Type="http://schemas.openxmlformats.org/officeDocument/2006/relationships/styles" Target="styles.xml"/><Relationship Id="rId16" Type="http://schemas.openxmlformats.org/officeDocument/2006/relationships/hyperlink" Target="http://schoo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hool-/" TargetMode="External"/><Relationship Id="rId5" Type="http://schemas.openxmlformats.org/officeDocument/2006/relationships/webSettings" Target="webSettings.xml"/><Relationship Id="rId15" Type="http://schemas.openxmlformats.org/officeDocument/2006/relationships/hyperlink" Target="http://school-/" TargetMode="External"/><Relationship Id="rId10" Type="http://schemas.openxmlformats.org/officeDocument/2006/relationships/hyperlink" Target="http://schoo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hool-/" TargetMode="External"/><Relationship Id="rId14" Type="http://schemas.openxmlformats.org/officeDocument/2006/relationships/hyperlink" Target="http://schoo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4640</Words>
  <Characters>26454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павел</dc:creator>
  <cp:lastModifiedBy>Admin</cp:lastModifiedBy>
  <cp:revision>3</cp:revision>
  <dcterms:created xsi:type="dcterms:W3CDTF">2023-08-31T13:50:00Z</dcterms:created>
  <dcterms:modified xsi:type="dcterms:W3CDTF">2023-09-18T09:04:00Z</dcterms:modified>
</cp:coreProperties>
</file>